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7A9E" w14:textId="77777777" w:rsidR="00A1644D" w:rsidRDefault="00C0200D" w:rsidP="00A53B2A">
      <w:pPr>
        <w:pStyle w:val="TableTitle"/>
        <w:spacing w:before="80" w:after="120"/>
        <w:ind w:leftChars="-177" w:left="-425"/>
        <w:rPr>
          <w:sz w:val="18"/>
          <w:szCs w:val="14"/>
        </w:rPr>
      </w:pPr>
      <w:r w:rsidRPr="007C740B">
        <w:rPr>
          <w:rFonts w:ascii="Arial" w:eastAsia="宋体" w:hAnsi="Arial" w:cs="Arial" w:hint="eastAsia"/>
          <w:color w:val="000000" w:themeColor="text1"/>
          <w:sz w:val="18"/>
          <w:szCs w:val="18"/>
        </w:rPr>
        <w:t>A</w:t>
      </w:r>
      <w:r w:rsidRPr="007C740B">
        <w:rPr>
          <w:rFonts w:ascii="Arial" w:eastAsia="宋体" w:hAnsi="Arial" w:cs="Arial"/>
          <w:color w:val="000000" w:themeColor="text1"/>
          <w:sz w:val="18"/>
          <w:szCs w:val="18"/>
        </w:rPr>
        <w:t xml:space="preserve">rticle </w:t>
      </w:r>
      <w:r w:rsidRPr="007C740B">
        <w:rPr>
          <w:rFonts w:ascii="Arial" w:eastAsia="宋体" w:hAnsi="Arial" w:cs="Arial" w:hint="eastAsia"/>
          <w:color w:val="000000" w:themeColor="text1"/>
          <w:sz w:val="18"/>
          <w:szCs w:val="18"/>
          <w:lang w:val="en-US" w:eastAsia="zh-CN"/>
        </w:rPr>
        <w:t>Information</w:t>
      </w:r>
      <w:r w:rsidRPr="007C740B">
        <w:rPr>
          <w:rFonts w:ascii="Arial" w:eastAsia="宋体" w:hAnsi="Arial" w:cs="Arial"/>
          <w:color w:val="000000" w:themeColor="text1"/>
          <w:sz w:val="18"/>
          <w:szCs w:val="18"/>
          <w:lang w:eastAsia="zh-CN"/>
        </w:rPr>
        <w:t>:</w:t>
      </w:r>
      <w:r>
        <w:rPr>
          <w:rFonts w:ascii="Arial" w:eastAsia="宋体" w:hAnsi="Arial" w:cs="Arial"/>
          <w:color w:val="808080" w:themeColor="background1" w:themeShade="80"/>
          <w:sz w:val="18"/>
          <w:szCs w:val="18"/>
          <w:lang w:eastAsia="zh-CN"/>
        </w:rPr>
        <w:t xml:space="preserve"> </w:t>
      </w:r>
      <w:sdt>
        <w:sdtPr>
          <w:rPr>
            <w:rFonts w:ascii="Arial" w:eastAsia="宋体" w:hAnsi="Arial" w:cs="Arial"/>
            <w:color w:val="808080" w:themeColor="background1" w:themeShade="80"/>
            <w:sz w:val="18"/>
            <w:szCs w:val="18"/>
            <w:lang w:eastAsia="zh-CN"/>
          </w:rPr>
          <w:id w:val="1775833169"/>
          <w:placeholder>
            <w:docPart w:val="E2EAD3FDD1894307877BEAD70B1BDE71"/>
          </w:placeholder>
          <w:showingPlcHdr/>
        </w:sdtPr>
        <w:sdtEndPr>
          <w:rPr>
            <w:sz w:val="16"/>
            <w:szCs w:val="16"/>
          </w:rPr>
        </w:sdtEndPr>
        <w:sdtContent>
          <w:permStart w:id="1437341515" w:edGrp="everyone"/>
          <w:r>
            <w:rPr>
              <w:rStyle w:val="affc"/>
              <w:rFonts w:hint="eastAsia"/>
              <w:sz w:val="18"/>
              <w:szCs w:val="18"/>
            </w:rPr>
            <w:t>DOI, to be added by journal</w:t>
          </w:r>
          <w:r>
            <w:rPr>
              <w:rStyle w:val="affc"/>
              <w:sz w:val="18"/>
              <w:szCs w:val="18"/>
            </w:rPr>
            <w:t>’</w:t>
          </w:r>
          <w:r>
            <w:rPr>
              <w:rStyle w:val="affc"/>
              <w:rFonts w:hint="eastAsia"/>
              <w:sz w:val="18"/>
              <w:szCs w:val="18"/>
            </w:rPr>
            <w:t>s editor</w:t>
          </w:r>
          <w:r>
            <w:rPr>
              <w:rStyle w:val="affc"/>
              <w:sz w:val="18"/>
              <w:szCs w:val="18"/>
            </w:rPr>
            <w:t>.</w:t>
          </w:r>
          <w:permEnd w:id="1437341515"/>
        </w:sdtContent>
      </w:sdt>
    </w:p>
    <w:tbl>
      <w:tblPr>
        <w:tblW w:w="10491"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570"/>
        <w:gridCol w:w="6093"/>
        <w:gridCol w:w="2268"/>
      </w:tblGrid>
      <w:tr w:rsidR="00A1644D" w14:paraId="3CC4266D" w14:textId="77777777" w:rsidTr="00A53B2A">
        <w:trPr>
          <w:trHeight w:val="518"/>
          <w:tblHeader/>
        </w:trPr>
        <w:tc>
          <w:tcPr>
            <w:tcW w:w="1560" w:type="dxa"/>
            <w:shd w:val="clear" w:color="auto" w:fill="DAEEF3" w:themeFill="accent5" w:themeFillTint="33"/>
            <w:vAlign w:val="center"/>
          </w:tcPr>
          <w:p w14:paraId="1DA5BDF7" w14:textId="77777777" w:rsidR="00A1644D" w:rsidRPr="007C740B" w:rsidRDefault="00C0200D">
            <w:pPr>
              <w:pStyle w:val="TableHeader"/>
              <w:tabs>
                <w:tab w:val="left" w:pos="5400"/>
              </w:tabs>
              <w:spacing w:before="0"/>
              <w:jc w:val="both"/>
              <w:rPr>
                <w:rFonts w:ascii="Arial" w:hAnsi="Arial" w:cs="Arial"/>
                <w:bCs/>
                <w:sz w:val="17"/>
                <w:szCs w:val="17"/>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bold4" w:colFirst="4" w:colLast="4"/>
            <w:bookmarkStart w:id="6" w:name="italic4" w:colFirst="3" w:colLast="3"/>
            <w:bookmarkStart w:id="7" w:name="italic3" w:colFirst="2" w:colLast="2"/>
            <w:bookmarkStart w:id="8" w:name="italic5" w:colFirst="4" w:colLast="4"/>
            <w:r w:rsidRPr="007C740B">
              <w:rPr>
                <w:rFonts w:ascii="Arial" w:hAnsi="Arial" w:cs="Arial"/>
                <w:bCs/>
                <w:sz w:val="17"/>
                <w:szCs w:val="17"/>
              </w:rPr>
              <w:t>Section/Topic</w:t>
            </w:r>
          </w:p>
        </w:tc>
        <w:tc>
          <w:tcPr>
            <w:tcW w:w="570" w:type="dxa"/>
            <w:shd w:val="clear" w:color="auto" w:fill="DAEEF3" w:themeFill="accent5" w:themeFillTint="33"/>
            <w:vAlign w:val="center"/>
          </w:tcPr>
          <w:p w14:paraId="7A7579E7" w14:textId="77777777" w:rsidR="00A1644D" w:rsidRPr="007C740B" w:rsidRDefault="00C0200D">
            <w:pPr>
              <w:pStyle w:val="TableHeader"/>
              <w:tabs>
                <w:tab w:val="left" w:pos="5400"/>
              </w:tabs>
              <w:spacing w:before="0"/>
              <w:jc w:val="both"/>
              <w:rPr>
                <w:rFonts w:ascii="Arial" w:hAnsi="Arial" w:cs="Arial"/>
                <w:bCs/>
                <w:sz w:val="17"/>
                <w:szCs w:val="17"/>
              </w:rPr>
            </w:pPr>
            <w:r w:rsidRPr="007C740B">
              <w:rPr>
                <w:rFonts w:ascii="Arial" w:hAnsi="Arial" w:cs="Arial"/>
                <w:bCs/>
                <w:sz w:val="17"/>
                <w:szCs w:val="17"/>
              </w:rPr>
              <w:t>Item No</w:t>
            </w:r>
          </w:p>
        </w:tc>
        <w:tc>
          <w:tcPr>
            <w:tcW w:w="6093" w:type="dxa"/>
            <w:shd w:val="clear" w:color="auto" w:fill="DAEEF3" w:themeFill="accent5" w:themeFillTint="33"/>
            <w:vAlign w:val="center"/>
          </w:tcPr>
          <w:p w14:paraId="07D29692" w14:textId="77777777" w:rsidR="00A1644D" w:rsidRPr="007C740B" w:rsidRDefault="00C0200D">
            <w:pPr>
              <w:pStyle w:val="TableHeader"/>
              <w:tabs>
                <w:tab w:val="left" w:pos="5400"/>
              </w:tabs>
              <w:spacing w:before="0"/>
              <w:jc w:val="both"/>
              <w:rPr>
                <w:rFonts w:ascii="Arial" w:hAnsi="Arial" w:cs="Arial"/>
                <w:bCs/>
                <w:sz w:val="17"/>
                <w:szCs w:val="17"/>
              </w:rPr>
            </w:pPr>
            <w:r w:rsidRPr="007C740B">
              <w:rPr>
                <w:rFonts w:ascii="Arial" w:hAnsi="Arial" w:cs="Arial"/>
                <w:bCs/>
                <w:sz w:val="17"/>
                <w:szCs w:val="17"/>
              </w:rPr>
              <w:t>Recommendation</w:t>
            </w:r>
          </w:p>
        </w:tc>
        <w:tc>
          <w:tcPr>
            <w:tcW w:w="2268" w:type="dxa"/>
            <w:shd w:val="clear" w:color="auto" w:fill="DAEEF3" w:themeFill="accent5" w:themeFillTint="33"/>
            <w:vAlign w:val="center"/>
          </w:tcPr>
          <w:p w14:paraId="34E7180F" w14:textId="595BCD4D" w:rsidR="00A1644D" w:rsidRPr="007C740B" w:rsidRDefault="00C0200D">
            <w:pPr>
              <w:pStyle w:val="TableHeader"/>
              <w:spacing w:before="0"/>
              <w:jc w:val="both"/>
              <w:rPr>
                <w:rFonts w:ascii="Arial" w:hAnsi="Arial" w:cs="Arial"/>
                <w:bCs/>
                <w:sz w:val="17"/>
                <w:szCs w:val="17"/>
              </w:rPr>
            </w:pPr>
            <w:r w:rsidRPr="007C740B">
              <w:rPr>
                <w:rFonts w:ascii="Arial" w:hAnsi="Arial" w:cs="Arial"/>
                <w:bCs/>
                <w:sz w:val="17"/>
                <w:szCs w:val="17"/>
              </w:rPr>
              <w:t>Reported on</w:t>
            </w:r>
          </w:p>
          <w:p w14:paraId="2092DA0F" w14:textId="0EBA1F0E" w:rsidR="00A1644D" w:rsidRDefault="00977B2C">
            <w:pPr>
              <w:pStyle w:val="TableHeader"/>
              <w:tabs>
                <w:tab w:val="left" w:pos="5400"/>
              </w:tabs>
              <w:spacing w:before="0"/>
              <w:jc w:val="both"/>
              <w:rPr>
                <w:rFonts w:ascii="Arial" w:hAnsi="Arial" w:cs="Arial"/>
                <w:bCs/>
                <w:sz w:val="15"/>
                <w:szCs w:val="15"/>
              </w:rPr>
            </w:pPr>
            <w:r w:rsidRPr="00977B2C">
              <w:rPr>
                <w:rFonts w:ascii="Arial" w:hAnsi="Arial" w:cs="Arial"/>
                <w:b w:val="0"/>
                <w:bCs/>
                <w:sz w:val="16"/>
                <w:szCs w:val="12"/>
              </w:rPr>
              <w:t>Page/Section/Paragraph(s)</w:t>
            </w:r>
          </w:p>
        </w:tc>
      </w:tr>
      <w:tr w:rsidR="00A53B2A" w14:paraId="52D55AF9" w14:textId="77777777" w:rsidTr="00A53B2A">
        <w:trPr>
          <w:trHeight w:val="425"/>
        </w:trPr>
        <w:tc>
          <w:tcPr>
            <w:tcW w:w="1560" w:type="dxa"/>
            <w:vMerge w:val="restart"/>
            <w:vAlign w:val="center"/>
          </w:tcPr>
          <w:p w14:paraId="0282998F" w14:textId="77777777" w:rsidR="00A53B2A" w:rsidRDefault="00A53B2A">
            <w:pPr>
              <w:tabs>
                <w:tab w:val="left" w:pos="5400"/>
              </w:tabs>
              <w:spacing w:line="240" w:lineRule="auto"/>
              <w:jc w:val="both"/>
              <w:rPr>
                <w:rFonts w:ascii="Arial" w:hAnsi="Arial" w:cs="Arial"/>
                <w:b/>
                <w:bCs/>
                <w:sz w:val="16"/>
                <w:szCs w:val="16"/>
              </w:rPr>
            </w:pPr>
            <w:bookmarkStart w:id="9" w:name="bold5"/>
            <w:bookmarkStart w:id="10" w:name="italic6"/>
            <w:bookmarkEnd w:id="0"/>
            <w:bookmarkEnd w:id="1"/>
            <w:bookmarkEnd w:id="2"/>
            <w:bookmarkEnd w:id="3"/>
            <w:bookmarkEnd w:id="4"/>
            <w:bookmarkEnd w:id="5"/>
            <w:bookmarkEnd w:id="6"/>
            <w:bookmarkEnd w:id="7"/>
            <w:bookmarkEnd w:id="8"/>
            <w:r>
              <w:rPr>
                <w:rFonts w:ascii="Arial" w:hAnsi="Arial" w:cs="Arial"/>
                <w:b/>
                <w:sz w:val="16"/>
                <w:szCs w:val="16"/>
              </w:rPr>
              <w:t xml:space="preserve">Title and </w:t>
            </w:r>
            <w:r>
              <w:rPr>
                <w:rFonts w:ascii="Arial" w:hAnsi="Arial" w:cs="Arial" w:hint="eastAsia"/>
                <w:b/>
                <w:sz w:val="16"/>
                <w:szCs w:val="16"/>
                <w:lang w:eastAsia="zh-CN"/>
              </w:rPr>
              <w:t>A</w:t>
            </w:r>
            <w:r>
              <w:rPr>
                <w:rFonts w:ascii="Arial" w:hAnsi="Arial" w:cs="Arial"/>
                <w:b/>
                <w:sz w:val="16"/>
                <w:szCs w:val="16"/>
              </w:rPr>
              <w:t>bstract</w:t>
            </w:r>
            <w:bookmarkEnd w:id="9"/>
            <w:bookmarkEnd w:id="10"/>
          </w:p>
        </w:tc>
        <w:tc>
          <w:tcPr>
            <w:tcW w:w="570" w:type="dxa"/>
            <w:vMerge w:val="restart"/>
            <w:vAlign w:val="center"/>
          </w:tcPr>
          <w:p w14:paraId="6749AA36" w14:textId="77777777" w:rsidR="00A53B2A" w:rsidRDefault="00A53B2A">
            <w:pPr>
              <w:tabs>
                <w:tab w:val="left" w:pos="5400"/>
              </w:tabs>
              <w:spacing w:line="240" w:lineRule="auto"/>
              <w:jc w:val="both"/>
              <w:rPr>
                <w:rFonts w:ascii="Arial" w:hAnsi="Arial" w:cs="Arial"/>
                <w:sz w:val="16"/>
                <w:szCs w:val="16"/>
              </w:rPr>
            </w:pPr>
            <w:r>
              <w:rPr>
                <w:rFonts w:ascii="Arial" w:hAnsi="Arial" w:cs="Arial"/>
                <w:sz w:val="16"/>
                <w:szCs w:val="16"/>
              </w:rPr>
              <w:t>1</w:t>
            </w:r>
          </w:p>
        </w:tc>
        <w:tc>
          <w:tcPr>
            <w:tcW w:w="6093" w:type="dxa"/>
            <w:vAlign w:val="center"/>
          </w:tcPr>
          <w:p w14:paraId="1013BA5B" w14:textId="77777777" w:rsidR="00A53B2A" w:rsidRDefault="00A53B2A" w:rsidP="0004790E">
            <w:pPr>
              <w:tabs>
                <w:tab w:val="left" w:pos="5400"/>
              </w:tabs>
              <w:spacing w:line="240" w:lineRule="auto"/>
              <w:rPr>
                <w:rFonts w:ascii="Arial" w:hAnsi="Arial" w:cs="Arial"/>
                <w:sz w:val="16"/>
                <w:szCs w:val="16"/>
              </w:rPr>
            </w:pPr>
            <w:r>
              <w:rPr>
                <w:rFonts w:ascii="Arial" w:hAnsi="Arial" w:cs="Arial"/>
                <w:sz w:val="16"/>
                <w:szCs w:val="16"/>
              </w:rPr>
              <w:t>(</w:t>
            </w:r>
            <w:r>
              <w:rPr>
                <w:rFonts w:ascii="Arial" w:hAnsi="Arial" w:cs="Arial"/>
                <w:i/>
                <w:sz w:val="16"/>
                <w:szCs w:val="16"/>
              </w:rPr>
              <w:t>a</w:t>
            </w:r>
            <w:r>
              <w:rPr>
                <w:rFonts w:ascii="Arial" w:hAnsi="Arial" w:cs="Arial"/>
                <w:sz w:val="16"/>
                <w:szCs w:val="16"/>
              </w:rPr>
              <w:t>) Indicate the study’s design with a commonly used term in the title or the abstract</w:t>
            </w:r>
          </w:p>
        </w:tc>
        <w:tc>
          <w:tcPr>
            <w:tcW w:w="2268" w:type="dxa"/>
            <w:vAlign w:val="center"/>
          </w:tcPr>
          <w:p w14:paraId="5FE0EC47" w14:textId="77777777" w:rsidR="00A53B2A" w:rsidRDefault="00A53B2A">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953367716"/>
                <w:placeholder>
                  <w:docPart w:val="B29F24E458FE4F89BF1C4D27C7B93502"/>
                </w:placeholder>
                <w:showingPlcHdr/>
              </w:sdtPr>
              <w:sdtContent>
                <w:permStart w:id="1160147229" w:edGrp="everyone"/>
                <w:r>
                  <w:rPr>
                    <w:rStyle w:val="affc"/>
                    <w:sz w:val="16"/>
                    <w:szCs w:val="16"/>
                  </w:rPr>
                  <w:t>Click or tap here to enter text.</w:t>
                </w:r>
                <w:permEnd w:id="1160147229"/>
              </w:sdtContent>
            </w:sdt>
            <w:permStart w:id="746093280" w:edGrp="everyone"/>
            <w:permEnd w:id="746093280"/>
          </w:p>
        </w:tc>
      </w:tr>
      <w:tr w:rsidR="00A53B2A" w14:paraId="4AF39559" w14:textId="77777777" w:rsidTr="00A53B2A">
        <w:trPr>
          <w:trHeight w:val="416"/>
        </w:trPr>
        <w:tc>
          <w:tcPr>
            <w:tcW w:w="1560" w:type="dxa"/>
            <w:vMerge/>
            <w:vAlign w:val="center"/>
          </w:tcPr>
          <w:p w14:paraId="5E0FF3F9" w14:textId="77777777" w:rsidR="00A53B2A" w:rsidRDefault="00A53B2A">
            <w:pPr>
              <w:tabs>
                <w:tab w:val="left" w:pos="5400"/>
              </w:tabs>
              <w:spacing w:line="240" w:lineRule="auto"/>
              <w:jc w:val="both"/>
              <w:rPr>
                <w:rFonts w:ascii="Arial" w:hAnsi="Arial" w:cs="Arial"/>
                <w:bCs/>
                <w:sz w:val="16"/>
                <w:szCs w:val="16"/>
              </w:rPr>
            </w:pPr>
            <w:bookmarkStart w:id="11" w:name="bold6" w:colFirst="0" w:colLast="0"/>
            <w:bookmarkStart w:id="12" w:name="italic7" w:colFirst="0" w:colLast="0"/>
          </w:p>
        </w:tc>
        <w:tc>
          <w:tcPr>
            <w:tcW w:w="570" w:type="dxa"/>
            <w:vMerge/>
            <w:vAlign w:val="center"/>
          </w:tcPr>
          <w:p w14:paraId="250F786B" w14:textId="77777777" w:rsidR="00A53B2A" w:rsidRDefault="00A53B2A">
            <w:pPr>
              <w:tabs>
                <w:tab w:val="left" w:pos="5400"/>
              </w:tabs>
              <w:spacing w:line="240" w:lineRule="auto"/>
              <w:jc w:val="both"/>
              <w:rPr>
                <w:rFonts w:ascii="Arial" w:hAnsi="Arial" w:cs="Arial"/>
                <w:sz w:val="16"/>
                <w:szCs w:val="16"/>
              </w:rPr>
            </w:pPr>
          </w:p>
        </w:tc>
        <w:tc>
          <w:tcPr>
            <w:tcW w:w="6093" w:type="dxa"/>
            <w:vAlign w:val="center"/>
          </w:tcPr>
          <w:p w14:paraId="5D8B55FE" w14:textId="77777777" w:rsidR="00A53B2A" w:rsidRDefault="00A53B2A" w:rsidP="0004790E">
            <w:pPr>
              <w:tabs>
                <w:tab w:val="left" w:pos="5400"/>
              </w:tabs>
              <w:spacing w:line="240" w:lineRule="auto"/>
              <w:rPr>
                <w:rFonts w:ascii="Arial" w:hAnsi="Arial" w:cs="Arial"/>
                <w:sz w:val="16"/>
                <w:szCs w:val="16"/>
              </w:rPr>
            </w:pPr>
            <w:r>
              <w:rPr>
                <w:rFonts w:ascii="Arial" w:hAnsi="Arial" w:cs="Arial"/>
                <w:sz w:val="16"/>
                <w:szCs w:val="16"/>
              </w:rPr>
              <w:t>(</w:t>
            </w:r>
            <w:r>
              <w:rPr>
                <w:rFonts w:ascii="Arial" w:hAnsi="Arial" w:cs="Arial"/>
                <w:i/>
                <w:sz w:val="16"/>
                <w:szCs w:val="16"/>
              </w:rPr>
              <w:t>b</w:t>
            </w:r>
            <w:r>
              <w:rPr>
                <w:rFonts w:ascii="Arial" w:hAnsi="Arial" w:cs="Arial"/>
                <w:sz w:val="16"/>
                <w:szCs w:val="16"/>
              </w:rPr>
              <w:t>) Provide in the abstract an informative and balanced summary of what was done and what was found</w:t>
            </w:r>
          </w:p>
        </w:tc>
        <w:tc>
          <w:tcPr>
            <w:tcW w:w="2268" w:type="dxa"/>
            <w:vAlign w:val="center"/>
          </w:tcPr>
          <w:p w14:paraId="456EE929" w14:textId="77777777" w:rsidR="00A53B2A" w:rsidRDefault="00A53B2A">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337820543"/>
                <w:placeholder>
                  <w:docPart w:val="B1EABC0023484038B9672B4396E41E3C"/>
                </w:placeholder>
                <w:showingPlcHdr/>
              </w:sdtPr>
              <w:sdtContent>
                <w:permStart w:id="118956267" w:edGrp="everyone"/>
                <w:r>
                  <w:rPr>
                    <w:rStyle w:val="affc"/>
                    <w:sz w:val="16"/>
                    <w:szCs w:val="16"/>
                  </w:rPr>
                  <w:t>Click or tap here to enter text.</w:t>
                </w:r>
                <w:permEnd w:id="118956267"/>
              </w:sdtContent>
            </w:sdt>
          </w:p>
        </w:tc>
      </w:tr>
      <w:tr w:rsidR="00A53B2A" w:rsidRPr="00A53B2A" w14:paraId="2F767C7A" w14:textId="77777777" w:rsidTr="00A53B2A">
        <w:trPr>
          <w:trHeight w:val="369"/>
        </w:trPr>
        <w:tc>
          <w:tcPr>
            <w:tcW w:w="10491" w:type="dxa"/>
            <w:gridSpan w:val="4"/>
            <w:shd w:val="clear" w:color="auto" w:fill="F2F2F2" w:themeFill="background1" w:themeFillShade="F2"/>
            <w:vAlign w:val="center"/>
          </w:tcPr>
          <w:p w14:paraId="7DB54DCC" w14:textId="77777777" w:rsidR="00A53B2A" w:rsidRPr="00A53B2A" w:rsidRDefault="00A53B2A">
            <w:pPr>
              <w:pStyle w:val="TableSubHead"/>
              <w:tabs>
                <w:tab w:val="left" w:pos="5400"/>
              </w:tabs>
              <w:spacing w:before="0"/>
              <w:jc w:val="both"/>
              <w:rPr>
                <w:rFonts w:ascii="Arial" w:hAnsi="Arial" w:cs="Arial"/>
                <w:sz w:val="18"/>
                <w:szCs w:val="18"/>
              </w:rPr>
            </w:pPr>
            <w:bookmarkStart w:id="13" w:name="bold7"/>
            <w:bookmarkStart w:id="14" w:name="italic8"/>
            <w:bookmarkEnd w:id="11"/>
            <w:bookmarkEnd w:id="12"/>
            <w:r w:rsidRPr="00A53B2A">
              <w:rPr>
                <w:rFonts w:ascii="Arial" w:hAnsi="Arial" w:cs="Arial"/>
                <w:sz w:val="18"/>
                <w:szCs w:val="18"/>
              </w:rPr>
              <w:t>Introduction</w:t>
            </w:r>
            <w:bookmarkEnd w:id="13"/>
            <w:bookmarkEnd w:id="14"/>
          </w:p>
        </w:tc>
      </w:tr>
      <w:tr w:rsidR="00A53B2A" w14:paraId="56814762" w14:textId="77777777" w:rsidTr="000C7188">
        <w:trPr>
          <w:trHeight w:val="227"/>
        </w:trPr>
        <w:tc>
          <w:tcPr>
            <w:tcW w:w="1560" w:type="dxa"/>
            <w:vAlign w:val="center"/>
          </w:tcPr>
          <w:p w14:paraId="6F92276A" w14:textId="77777777" w:rsidR="00A53B2A" w:rsidRDefault="00A53B2A">
            <w:pPr>
              <w:tabs>
                <w:tab w:val="left" w:pos="5400"/>
              </w:tabs>
              <w:spacing w:line="240" w:lineRule="auto"/>
              <w:jc w:val="both"/>
              <w:rPr>
                <w:rFonts w:ascii="Arial" w:hAnsi="Arial" w:cs="Arial"/>
                <w:bCs/>
                <w:sz w:val="16"/>
                <w:szCs w:val="16"/>
              </w:rPr>
            </w:pPr>
            <w:bookmarkStart w:id="15" w:name="bold8"/>
            <w:bookmarkStart w:id="16" w:name="italic9"/>
            <w:r>
              <w:rPr>
                <w:rFonts w:ascii="Arial" w:hAnsi="Arial" w:cs="Arial"/>
                <w:bCs/>
                <w:sz w:val="16"/>
                <w:szCs w:val="16"/>
              </w:rPr>
              <w:t>Background/</w:t>
            </w:r>
            <w:bookmarkStart w:id="17" w:name="bold9"/>
            <w:bookmarkStart w:id="18" w:name="italic10"/>
            <w:bookmarkEnd w:id="15"/>
            <w:bookmarkEnd w:id="16"/>
          </w:p>
          <w:p w14:paraId="54FEF834" w14:textId="77777777" w:rsidR="00A53B2A" w:rsidRDefault="00A53B2A">
            <w:pPr>
              <w:tabs>
                <w:tab w:val="left" w:pos="5400"/>
              </w:tabs>
              <w:spacing w:line="240" w:lineRule="auto"/>
              <w:jc w:val="both"/>
              <w:rPr>
                <w:rFonts w:ascii="Arial" w:hAnsi="Arial" w:cs="Arial"/>
                <w:bCs/>
                <w:sz w:val="16"/>
                <w:szCs w:val="16"/>
              </w:rPr>
            </w:pPr>
            <w:r>
              <w:rPr>
                <w:rFonts w:ascii="Arial" w:hAnsi="Arial" w:cs="Arial"/>
                <w:bCs/>
                <w:sz w:val="16"/>
                <w:szCs w:val="16"/>
              </w:rPr>
              <w:t>rationale</w:t>
            </w:r>
            <w:bookmarkEnd w:id="17"/>
            <w:bookmarkEnd w:id="18"/>
          </w:p>
        </w:tc>
        <w:tc>
          <w:tcPr>
            <w:tcW w:w="570" w:type="dxa"/>
            <w:vAlign w:val="center"/>
          </w:tcPr>
          <w:p w14:paraId="5484D5E8" w14:textId="77777777" w:rsidR="00A53B2A" w:rsidRDefault="00A53B2A">
            <w:pPr>
              <w:tabs>
                <w:tab w:val="left" w:pos="5400"/>
              </w:tabs>
              <w:spacing w:line="240" w:lineRule="auto"/>
              <w:jc w:val="both"/>
              <w:rPr>
                <w:rFonts w:ascii="Arial" w:hAnsi="Arial" w:cs="Arial"/>
                <w:sz w:val="16"/>
                <w:szCs w:val="16"/>
              </w:rPr>
            </w:pPr>
            <w:r>
              <w:rPr>
                <w:rFonts w:ascii="Arial" w:hAnsi="Arial" w:cs="Arial"/>
                <w:sz w:val="16"/>
                <w:szCs w:val="16"/>
              </w:rPr>
              <w:t>2</w:t>
            </w:r>
          </w:p>
        </w:tc>
        <w:tc>
          <w:tcPr>
            <w:tcW w:w="6093" w:type="dxa"/>
            <w:vAlign w:val="center"/>
          </w:tcPr>
          <w:p w14:paraId="070EF828" w14:textId="77777777" w:rsidR="00A53B2A" w:rsidRDefault="00A53B2A" w:rsidP="0004790E">
            <w:pPr>
              <w:tabs>
                <w:tab w:val="left" w:pos="5400"/>
              </w:tabs>
              <w:spacing w:line="240" w:lineRule="auto"/>
              <w:rPr>
                <w:rFonts w:ascii="Arial" w:hAnsi="Arial" w:cs="Arial"/>
                <w:sz w:val="16"/>
                <w:szCs w:val="16"/>
              </w:rPr>
            </w:pPr>
            <w:r>
              <w:rPr>
                <w:rFonts w:ascii="Arial" w:hAnsi="Arial" w:cs="Arial"/>
                <w:sz w:val="16"/>
                <w:szCs w:val="16"/>
              </w:rPr>
              <w:t>Explain the scientific background and rationale for the investigation being reported</w:t>
            </w:r>
          </w:p>
        </w:tc>
        <w:tc>
          <w:tcPr>
            <w:tcW w:w="2268" w:type="dxa"/>
            <w:vAlign w:val="center"/>
          </w:tcPr>
          <w:p w14:paraId="6452C5F5" w14:textId="77777777" w:rsidR="00A53B2A" w:rsidRDefault="00A53B2A">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1296411363"/>
                <w:placeholder>
                  <w:docPart w:val="0569BCC4F516432197F815707BCF726D"/>
                </w:placeholder>
                <w:showingPlcHdr/>
              </w:sdtPr>
              <w:sdtContent>
                <w:permStart w:id="278739654" w:edGrp="everyone"/>
                <w:r>
                  <w:rPr>
                    <w:rStyle w:val="affc"/>
                    <w:sz w:val="16"/>
                    <w:szCs w:val="16"/>
                  </w:rPr>
                  <w:t>Click or tap here to enter text.</w:t>
                </w:r>
                <w:permEnd w:id="278739654"/>
              </w:sdtContent>
            </w:sdt>
          </w:p>
        </w:tc>
      </w:tr>
      <w:tr w:rsidR="00A53B2A" w14:paraId="50B3DA19" w14:textId="77777777" w:rsidTr="00A53B2A">
        <w:trPr>
          <w:trHeight w:val="227"/>
        </w:trPr>
        <w:tc>
          <w:tcPr>
            <w:tcW w:w="1560" w:type="dxa"/>
            <w:vAlign w:val="center"/>
          </w:tcPr>
          <w:p w14:paraId="389C4C59" w14:textId="77777777" w:rsidR="00A53B2A" w:rsidRDefault="00A53B2A">
            <w:pPr>
              <w:tabs>
                <w:tab w:val="left" w:pos="5400"/>
              </w:tabs>
              <w:spacing w:line="240" w:lineRule="auto"/>
              <w:jc w:val="both"/>
              <w:rPr>
                <w:rFonts w:ascii="Arial" w:hAnsi="Arial" w:cs="Arial"/>
                <w:bCs/>
                <w:sz w:val="16"/>
                <w:szCs w:val="16"/>
              </w:rPr>
            </w:pPr>
            <w:bookmarkStart w:id="19" w:name="bold10" w:colFirst="0" w:colLast="0"/>
            <w:bookmarkStart w:id="20" w:name="italic11" w:colFirst="0" w:colLast="0"/>
            <w:r>
              <w:rPr>
                <w:rFonts w:ascii="Arial" w:hAnsi="Arial" w:cs="Arial"/>
                <w:bCs/>
                <w:sz w:val="16"/>
                <w:szCs w:val="16"/>
              </w:rPr>
              <w:t>Objectives</w:t>
            </w:r>
          </w:p>
        </w:tc>
        <w:tc>
          <w:tcPr>
            <w:tcW w:w="570" w:type="dxa"/>
            <w:vAlign w:val="center"/>
          </w:tcPr>
          <w:p w14:paraId="5F29D2B0" w14:textId="77777777" w:rsidR="00A53B2A" w:rsidRDefault="00A53B2A">
            <w:pPr>
              <w:tabs>
                <w:tab w:val="left" w:pos="5400"/>
              </w:tabs>
              <w:spacing w:line="240" w:lineRule="auto"/>
              <w:jc w:val="both"/>
              <w:rPr>
                <w:rFonts w:ascii="Arial" w:hAnsi="Arial" w:cs="Arial"/>
                <w:sz w:val="16"/>
                <w:szCs w:val="16"/>
              </w:rPr>
            </w:pPr>
            <w:r>
              <w:rPr>
                <w:rFonts w:ascii="Arial" w:hAnsi="Arial" w:cs="Arial"/>
                <w:sz w:val="16"/>
                <w:szCs w:val="16"/>
              </w:rPr>
              <w:t>3</w:t>
            </w:r>
          </w:p>
        </w:tc>
        <w:tc>
          <w:tcPr>
            <w:tcW w:w="6093" w:type="dxa"/>
            <w:vAlign w:val="center"/>
          </w:tcPr>
          <w:p w14:paraId="62849A67" w14:textId="77777777" w:rsidR="00A53B2A" w:rsidRDefault="00A53B2A" w:rsidP="0004790E">
            <w:pPr>
              <w:tabs>
                <w:tab w:val="left" w:pos="5400"/>
              </w:tabs>
              <w:spacing w:line="240" w:lineRule="auto"/>
              <w:rPr>
                <w:rFonts w:ascii="Arial" w:hAnsi="Arial" w:cs="Arial"/>
                <w:sz w:val="16"/>
                <w:szCs w:val="16"/>
              </w:rPr>
            </w:pPr>
            <w:r>
              <w:rPr>
                <w:rFonts w:ascii="Arial" w:hAnsi="Arial" w:cs="Arial"/>
                <w:sz w:val="16"/>
                <w:szCs w:val="16"/>
              </w:rPr>
              <w:t>State specific objectives, including any prespecified hypotheses</w:t>
            </w:r>
          </w:p>
        </w:tc>
        <w:tc>
          <w:tcPr>
            <w:tcW w:w="2268" w:type="dxa"/>
            <w:vAlign w:val="center"/>
          </w:tcPr>
          <w:p w14:paraId="142453E9" w14:textId="77777777" w:rsidR="00A53B2A" w:rsidRDefault="00A53B2A">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852992179"/>
                <w:placeholder>
                  <w:docPart w:val="7E820291CF7E4CD0A82D7ACF3791D565"/>
                </w:placeholder>
                <w:showingPlcHdr/>
              </w:sdtPr>
              <w:sdtContent>
                <w:permStart w:id="1068304205" w:edGrp="everyone"/>
                <w:r>
                  <w:rPr>
                    <w:rStyle w:val="affc"/>
                    <w:sz w:val="16"/>
                    <w:szCs w:val="16"/>
                  </w:rPr>
                  <w:t>Click or tap here to enter text.</w:t>
                </w:r>
                <w:permEnd w:id="1068304205"/>
              </w:sdtContent>
            </w:sdt>
          </w:p>
        </w:tc>
      </w:tr>
      <w:tr w:rsidR="00A53B2A" w:rsidRPr="00A53B2A" w14:paraId="35A7069A" w14:textId="77777777" w:rsidTr="00A53B2A">
        <w:trPr>
          <w:trHeight w:val="369"/>
        </w:trPr>
        <w:tc>
          <w:tcPr>
            <w:tcW w:w="10491" w:type="dxa"/>
            <w:gridSpan w:val="4"/>
            <w:shd w:val="clear" w:color="auto" w:fill="F2F2F2" w:themeFill="background1" w:themeFillShade="F2"/>
            <w:vAlign w:val="center"/>
          </w:tcPr>
          <w:p w14:paraId="1EC2E3BA" w14:textId="77777777" w:rsidR="00A53B2A" w:rsidRPr="00A53B2A" w:rsidRDefault="00A53B2A">
            <w:pPr>
              <w:pStyle w:val="TableSubHead"/>
              <w:tabs>
                <w:tab w:val="left" w:pos="5400"/>
              </w:tabs>
              <w:spacing w:before="0"/>
              <w:jc w:val="both"/>
              <w:rPr>
                <w:rFonts w:ascii="Arial" w:hAnsi="Arial" w:cs="Arial"/>
                <w:sz w:val="18"/>
                <w:szCs w:val="18"/>
              </w:rPr>
            </w:pPr>
            <w:bookmarkStart w:id="21" w:name="bold11"/>
            <w:bookmarkStart w:id="22" w:name="italic12"/>
            <w:bookmarkEnd w:id="19"/>
            <w:bookmarkEnd w:id="20"/>
            <w:r w:rsidRPr="00A53B2A">
              <w:rPr>
                <w:rFonts w:ascii="Arial" w:hAnsi="Arial" w:cs="Arial"/>
                <w:sz w:val="18"/>
                <w:szCs w:val="18"/>
              </w:rPr>
              <w:t>Methods</w:t>
            </w:r>
            <w:bookmarkEnd w:id="21"/>
            <w:bookmarkEnd w:id="22"/>
          </w:p>
        </w:tc>
      </w:tr>
      <w:tr w:rsidR="00A53B2A" w14:paraId="12290C6C" w14:textId="77777777" w:rsidTr="00A53B2A">
        <w:trPr>
          <w:trHeight w:val="227"/>
        </w:trPr>
        <w:tc>
          <w:tcPr>
            <w:tcW w:w="1560" w:type="dxa"/>
            <w:vAlign w:val="center"/>
          </w:tcPr>
          <w:p w14:paraId="63B505FA" w14:textId="77777777" w:rsidR="00A53B2A" w:rsidRDefault="00A53B2A">
            <w:pPr>
              <w:tabs>
                <w:tab w:val="left" w:pos="5400"/>
              </w:tabs>
              <w:spacing w:line="240" w:lineRule="auto"/>
              <w:jc w:val="both"/>
              <w:rPr>
                <w:rFonts w:ascii="Arial" w:hAnsi="Arial" w:cs="Arial"/>
                <w:bCs/>
                <w:sz w:val="16"/>
                <w:szCs w:val="16"/>
              </w:rPr>
            </w:pPr>
            <w:bookmarkStart w:id="23" w:name="bold12" w:colFirst="0" w:colLast="0"/>
            <w:bookmarkStart w:id="24" w:name="italic13" w:colFirst="0" w:colLast="0"/>
            <w:r>
              <w:rPr>
                <w:rFonts w:ascii="Arial" w:hAnsi="Arial" w:cs="Arial"/>
                <w:bCs/>
                <w:sz w:val="16"/>
                <w:szCs w:val="16"/>
              </w:rPr>
              <w:t>Study design</w:t>
            </w:r>
          </w:p>
        </w:tc>
        <w:tc>
          <w:tcPr>
            <w:tcW w:w="570" w:type="dxa"/>
            <w:vAlign w:val="center"/>
          </w:tcPr>
          <w:p w14:paraId="32B34554" w14:textId="77777777" w:rsidR="00A53B2A" w:rsidRDefault="00A53B2A">
            <w:pPr>
              <w:tabs>
                <w:tab w:val="left" w:pos="5400"/>
              </w:tabs>
              <w:spacing w:line="240" w:lineRule="auto"/>
              <w:jc w:val="both"/>
              <w:rPr>
                <w:rFonts w:ascii="Arial" w:hAnsi="Arial" w:cs="Arial"/>
                <w:sz w:val="16"/>
                <w:szCs w:val="16"/>
              </w:rPr>
            </w:pPr>
            <w:r>
              <w:rPr>
                <w:rFonts w:ascii="Arial" w:hAnsi="Arial" w:cs="Arial"/>
                <w:sz w:val="16"/>
                <w:szCs w:val="16"/>
              </w:rPr>
              <w:t>4</w:t>
            </w:r>
          </w:p>
        </w:tc>
        <w:tc>
          <w:tcPr>
            <w:tcW w:w="6093" w:type="dxa"/>
            <w:vAlign w:val="center"/>
          </w:tcPr>
          <w:p w14:paraId="22776482" w14:textId="77777777" w:rsidR="00A53B2A" w:rsidRDefault="00A53B2A">
            <w:pPr>
              <w:tabs>
                <w:tab w:val="left" w:pos="5400"/>
              </w:tabs>
              <w:spacing w:line="240" w:lineRule="auto"/>
              <w:jc w:val="both"/>
              <w:rPr>
                <w:rFonts w:ascii="Arial" w:hAnsi="Arial" w:cs="Arial"/>
                <w:sz w:val="16"/>
                <w:szCs w:val="16"/>
              </w:rPr>
            </w:pPr>
            <w:r>
              <w:rPr>
                <w:rFonts w:ascii="Arial" w:hAnsi="Arial" w:cs="Arial"/>
                <w:sz w:val="16"/>
                <w:szCs w:val="16"/>
              </w:rPr>
              <w:t>Present key elements of study design early in the paper</w:t>
            </w:r>
          </w:p>
        </w:tc>
        <w:tc>
          <w:tcPr>
            <w:tcW w:w="2268" w:type="dxa"/>
            <w:vAlign w:val="center"/>
          </w:tcPr>
          <w:p w14:paraId="5957A385" w14:textId="77777777" w:rsidR="00A53B2A" w:rsidRDefault="00A53B2A">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1919902224"/>
                <w:placeholder>
                  <w:docPart w:val="4312850BEAD94C219D8E68C9DCCDD941"/>
                </w:placeholder>
                <w:showingPlcHdr/>
              </w:sdtPr>
              <w:sdtContent>
                <w:permStart w:id="863993638" w:edGrp="everyone"/>
                <w:r>
                  <w:rPr>
                    <w:rStyle w:val="affc"/>
                    <w:sz w:val="16"/>
                    <w:szCs w:val="16"/>
                  </w:rPr>
                  <w:t>Click or tap here to enter text.</w:t>
                </w:r>
                <w:permEnd w:id="863993638"/>
              </w:sdtContent>
            </w:sdt>
          </w:p>
        </w:tc>
      </w:tr>
      <w:tr w:rsidR="00A53B2A" w14:paraId="6C95CF79" w14:textId="77777777" w:rsidTr="00A53B2A">
        <w:trPr>
          <w:trHeight w:val="425"/>
        </w:trPr>
        <w:tc>
          <w:tcPr>
            <w:tcW w:w="1560" w:type="dxa"/>
            <w:vAlign w:val="center"/>
          </w:tcPr>
          <w:p w14:paraId="4BCE3C50" w14:textId="77777777" w:rsidR="00A53B2A" w:rsidRDefault="00A53B2A">
            <w:pPr>
              <w:tabs>
                <w:tab w:val="left" w:pos="5400"/>
              </w:tabs>
              <w:spacing w:line="240" w:lineRule="auto"/>
              <w:jc w:val="both"/>
              <w:rPr>
                <w:rFonts w:ascii="Arial" w:hAnsi="Arial" w:cs="Arial"/>
                <w:bCs/>
                <w:sz w:val="16"/>
                <w:szCs w:val="16"/>
              </w:rPr>
            </w:pPr>
            <w:bookmarkStart w:id="25" w:name="bold13" w:colFirst="0" w:colLast="0"/>
            <w:bookmarkStart w:id="26" w:name="italic14" w:colFirst="0" w:colLast="0"/>
            <w:bookmarkEnd w:id="23"/>
            <w:bookmarkEnd w:id="24"/>
            <w:r>
              <w:rPr>
                <w:rFonts w:ascii="Arial" w:hAnsi="Arial" w:cs="Arial"/>
                <w:bCs/>
                <w:sz w:val="16"/>
                <w:szCs w:val="16"/>
              </w:rPr>
              <w:t>Setting</w:t>
            </w:r>
          </w:p>
        </w:tc>
        <w:tc>
          <w:tcPr>
            <w:tcW w:w="570" w:type="dxa"/>
            <w:vAlign w:val="center"/>
          </w:tcPr>
          <w:p w14:paraId="41ECA1ED" w14:textId="77777777" w:rsidR="00A53B2A" w:rsidRDefault="00A53B2A">
            <w:pPr>
              <w:tabs>
                <w:tab w:val="left" w:pos="5400"/>
              </w:tabs>
              <w:spacing w:line="240" w:lineRule="auto"/>
              <w:jc w:val="both"/>
              <w:rPr>
                <w:rFonts w:ascii="Arial" w:hAnsi="Arial" w:cs="Arial"/>
                <w:sz w:val="16"/>
                <w:szCs w:val="16"/>
              </w:rPr>
            </w:pPr>
            <w:r>
              <w:rPr>
                <w:rFonts w:ascii="Arial" w:hAnsi="Arial" w:cs="Arial"/>
                <w:sz w:val="16"/>
                <w:szCs w:val="16"/>
              </w:rPr>
              <w:t>5</w:t>
            </w:r>
          </w:p>
        </w:tc>
        <w:tc>
          <w:tcPr>
            <w:tcW w:w="6093" w:type="dxa"/>
            <w:vAlign w:val="center"/>
          </w:tcPr>
          <w:p w14:paraId="2E0CEB46" w14:textId="77777777" w:rsidR="00A53B2A" w:rsidRDefault="00A53B2A" w:rsidP="0004790E">
            <w:pPr>
              <w:tabs>
                <w:tab w:val="left" w:pos="5400"/>
              </w:tabs>
              <w:spacing w:line="240" w:lineRule="auto"/>
              <w:rPr>
                <w:rFonts w:ascii="Arial" w:hAnsi="Arial" w:cs="Arial"/>
                <w:sz w:val="16"/>
                <w:szCs w:val="16"/>
              </w:rPr>
            </w:pPr>
            <w:r>
              <w:rPr>
                <w:rFonts w:ascii="Arial" w:hAnsi="Arial" w:cs="Arial"/>
                <w:sz w:val="16"/>
                <w:szCs w:val="16"/>
              </w:rPr>
              <w:t>Describe the setting, locations, and relevant dates, including periods of recruitment, exposure, follow-up, and data collection</w:t>
            </w:r>
          </w:p>
        </w:tc>
        <w:tc>
          <w:tcPr>
            <w:tcW w:w="2268" w:type="dxa"/>
            <w:vAlign w:val="center"/>
          </w:tcPr>
          <w:p w14:paraId="40AA9EAB" w14:textId="77777777" w:rsidR="00A53B2A" w:rsidRDefault="00A53B2A">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843601332"/>
                <w:placeholder>
                  <w:docPart w:val="F840A18E31DD437892AC1530DDD7770B"/>
                </w:placeholder>
                <w:showingPlcHdr/>
              </w:sdtPr>
              <w:sdtContent>
                <w:permStart w:id="338647683" w:edGrp="everyone"/>
                <w:r>
                  <w:rPr>
                    <w:rStyle w:val="affc"/>
                    <w:sz w:val="16"/>
                    <w:szCs w:val="16"/>
                  </w:rPr>
                  <w:t>Click or tap here to enter text.</w:t>
                </w:r>
                <w:permEnd w:id="338647683"/>
              </w:sdtContent>
            </w:sdt>
          </w:p>
        </w:tc>
      </w:tr>
      <w:bookmarkEnd w:id="25"/>
      <w:bookmarkEnd w:id="26"/>
      <w:tr w:rsidR="00A1644D" w14:paraId="04960C1A" w14:textId="77777777" w:rsidTr="00A53B2A">
        <w:tc>
          <w:tcPr>
            <w:tcW w:w="1560" w:type="dxa"/>
            <w:vMerge w:val="restart"/>
            <w:vAlign w:val="center"/>
          </w:tcPr>
          <w:p w14:paraId="7A4D97C1" w14:textId="77777777" w:rsidR="00A1644D" w:rsidRDefault="00C0200D">
            <w:pPr>
              <w:tabs>
                <w:tab w:val="left" w:pos="5400"/>
              </w:tabs>
              <w:spacing w:line="240" w:lineRule="auto"/>
              <w:jc w:val="both"/>
              <w:rPr>
                <w:rFonts w:ascii="Arial" w:hAnsi="Arial" w:cs="Arial"/>
                <w:bCs/>
                <w:sz w:val="16"/>
                <w:szCs w:val="16"/>
              </w:rPr>
            </w:pPr>
            <w:r>
              <w:rPr>
                <w:rFonts w:ascii="Arial" w:hAnsi="Arial" w:cs="Arial"/>
                <w:bCs/>
                <w:sz w:val="16"/>
                <w:szCs w:val="16"/>
              </w:rPr>
              <w:t>Participants</w:t>
            </w:r>
          </w:p>
        </w:tc>
        <w:tc>
          <w:tcPr>
            <w:tcW w:w="570" w:type="dxa"/>
            <w:vMerge w:val="restart"/>
            <w:vAlign w:val="center"/>
          </w:tcPr>
          <w:p w14:paraId="0DC3B26A"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6</w:t>
            </w:r>
          </w:p>
        </w:tc>
        <w:tc>
          <w:tcPr>
            <w:tcW w:w="6093" w:type="dxa"/>
            <w:vAlign w:val="center"/>
          </w:tcPr>
          <w:p w14:paraId="27A0442E"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w:t>
            </w:r>
            <w:r>
              <w:rPr>
                <w:rFonts w:ascii="Arial" w:hAnsi="Arial" w:cs="Arial"/>
                <w:i/>
                <w:sz w:val="16"/>
                <w:szCs w:val="16"/>
              </w:rPr>
              <w:t>a</w:t>
            </w:r>
            <w:r>
              <w:rPr>
                <w:rFonts w:ascii="Arial" w:hAnsi="Arial" w:cs="Arial"/>
                <w:sz w:val="16"/>
                <w:szCs w:val="16"/>
              </w:rPr>
              <w:t xml:space="preserve">) </w:t>
            </w:r>
            <w:r>
              <w:rPr>
                <w:rFonts w:ascii="Arial" w:hAnsi="Arial" w:cs="Arial"/>
                <w:i/>
                <w:sz w:val="16"/>
                <w:szCs w:val="16"/>
              </w:rPr>
              <w:t>Cohort study</w:t>
            </w:r>
            <w:r>
              <w:rPr>
                <w:rFonts w:ascii="Arial" w:hAnsi="Arial" w:cs="Arial"/>
                <w:sz w:val="16"/>
                <w:szCs w:val="16"/>
              </w:rPr>
              <w:t>—Give the eligibility criteria, and the sources and methods of selection of participants. Describe methods of follow-up</w:t>
            </w:r>
          </w:p>
          <w:p w14:paraId="4A6470FA" w14:textId="77777777" w:rsidR="00A1644D" w:rsidRDefault="00C0200D" w:rsidP="0004790E">
            <w:pPr>
              <w:tabs>
                <w:tab w:val="left" w:pos="5400"/>
              </w:tabs>
              <w:spacing w:line="240" w:lineRule="auto"/>
              <w:rPr>
                <w:rFonts w:ascii="Arial" w:hAnsi="Arial" w:cs="Arial"/>
                <w:sz w:val="16"/>
                <w:szCs w:val="16"/>
              </w:rPr>
            </w:pPr>
            <w:r>
              <w:rPr>
                <w:rFonts w:ascii="Arial" w:hAnsi="Arial" w:cs="Arial"/>
                <w:i/>
                <w:sz w:val="16"/>
                <w:szCs w:val="16"/>
              </w:rPr>
              <w:t>Case-control study</w:t>
            </w:r>
            <w:r>
              <w:rPr>
                <w:rFonts w:ascii="Arial" w:hAnsi="Arial" w:cs="Arial"/>
                <w:sz w:val="16"/>
                <w:szCs w:val="16"/>
              </w:rPr>
              <w:t>—Give the eligibility criteria, and the sources and methods of case ascertainment and control selection. Give the rationale for the choice of cases and controls</w:t>
            </w:r>
          </w:p>
          <w:p w14:paraId="0A4EFF9D" w14:textId="77777777" w:rsidR="00A1644D" w:rsidRDefault="00C0200D" w:rsidP="0004790E">
            <w:pPr>
              <w:tabs>
                <w:tab w:val="left" w:pos="5400"/>
              </w:tabs>
              <w:spacing w:line="240" w:lineRule="auto"/>
              <w:rPr>
                <w:rFonts w:ascii="Arial" w:hAnsi="Arial" w:cs="Arial"/>
                <w:sz w:val="16"/>
                <w:szCs w:val="16"/>
              </w:rPr>
            </w:pPr>
            <w:r>
              <w:rPr>
                <w:rFonts w:ascii="Arial" w:hAnsi="Arial" w:cs="Arial"/>
                <w:i/>
                <w:sz w:val="16"/>
                <w:szCs w:val="16"/>
              </w:rPr>
              <w:t>Cross-sectional study</w:t>
            </w:r>
            <w:r>
              <w:rPr>
                <w:rFonts w:ascii="Arial" w:hAnsi="Arial" w:cs="Arial"/>
                <w:sz w:val="16"/>
                <w:szCs w:val="16"/>
              </w:rPr>
              <w:t>—Give the eligibility criteria, and the sources and methods of selection of participants</w:t>
            </w:r>
          </w:p>
        </w:tc>
        <w:tc>
          <w:tcPr>
            <w:tcW w:w="2268" w:type="dxa"/>
            <w:vAlign w:val="center"/>
          </w:tcPr>
          <w:p w14:paraId="13B0E6E1"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797839041"/>
                <w:placeholder>
                  <w:docPart w:val="94167B952DC5461F863894FC97987129"/>
                </w:placeholder>
                <w:showingPlcHdr/>
              </w:sdtPr>
              <w:sdtEndPr/>
              <w:sdtContent>
                <w:permStart w:id="1485897986" w:edGrp="everyone"/>
                <w:r w:rsidR="00C0200D">
                  <w:rPr>
                    <w:rStyle w:val="affc"/>
                    <w:sz w:val="16"/>
                    <w:szCs w:val="16"/>
                  </w:rPr>
                  <w:t>Click or tap here to enter text.</w:t>
                </w:r>
                <w:permEnd w:id="1485897986"/>
              </w:sdtContent>
            </w:sdt>
          </w:p>
        </w:tc>
      </w:tr>
      <w:tr w:rsidR="00A1644D" w14:paraId="6EF5358A" w14:textId="77777777" w:rsidTr="00A53B2A">
        <w:tc>
          <w:tcPr>
            <w:tcW w:w="1560" w:type="dxa"/>
            <w:vMerge/>
            <w:vAlign w:val="center"/>
          </w:tcPr>
          <w:p w14:paraId="0B5AE411" w14:textId="77777777" w:rsidR="00A1644D" w:rsidRDefault="00A1644D">
            <w:pPr>
              <w:tabs>
                <w:tab w:val="left" w:pos="5400"/>
              </w:tabs>
              <w:spacing w:line="240" w:lineRule="auto"/>
              <w:jc w:val="both"/>
              <w:rPr>
                <w:rFonts w:ascii="Arial" w:hAnsi="Arial" w:cs="Arial"/>
                <w:bCs/>
                <w:sz w:val="16"/>
                <w:szCs w:val="16"/>
              </w:rPr>
            </w:pPr>
            <w:bookmarkStart w:id="27" w:name="bold14" w:colFirst="0" w:colLast="0"/>
            <w:bookmarkStart w:id="28" w:name="italic15" w:colFirst="0" w:colLast="0"/>
          </w:p>
        </w:tc>
        <w:tc>
          <w:tcPr>
            <w:tcW w:w="570" w:type="dxa"/>
            <w:vMerge/>
            <w:vAlign w:val="center"/>
          </w:tcPr>
          <w:p w14:paraId="38EC1081" w14:textId="77777777" w:rsidR="00A1644D" w:rsidRDefault="00A1644D">
            <w:pPr>
              <w:tabs>
                <w:tab w:val="left" w:pos="5400"/>
              </w:tabs>
              <w:spacing w:line="240" w:lineRule="auto"/>
              <w:jc w:val="both"/>
              <w:rPr>
                <w:rFonts w:ascii="Arial" w:hAnsi="Arial" w:cs="Arial"/>
                <w:sz w:val="16"/>
                <w:szCs w:val="16"/>
              </w:rPr>
            </w:pPr>
          </w:p>
        </w:tc>
        <w:tc>
          <w:tcPr>
            <w:tcW w:w="6093" w:type="dxa"/>
            <w:vAlign w:val="center"/>
          </w:tcPr>
          <w:p w14:paraId="534204C5"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w:t>
            </w:r>
            <w:r>
              <w:rPr>
                <w:rFonts w:ascii="Arial" w:hAnsi="Arial" w:cs="Arial"/>
                <w:i/>
                <w:sz w:val="16"/>
                <w:szCs w:val="16"/>
              </w:rPr>
              <w:t>b</w:t>
            </w:r>
            <w:r>
              <w:rPr>
                <w:rFonts w:ascii="Arial" w:hAnsi="Arial" w:cs="Arial"/>
                <w:sz w:val="16"/>
                <w:szCs w:val="16"/>
              </w:rPr>
              <w:t>)</w:t>
            </w:r>
            <w:r>
              <w:rPr>
                <w:rFonts w:ascii="Arial" w:hAnsi="Arial" w:cs="Arial"/>
                <w:b/>
                <w:bCs/>
                <w:sz w:val="16"/>
                <w:szCs w:val="16"/>
              </w:rPr>
              <w:t xml:space="preserve"> </w:t>
            </w:r>
            <w:r>
              <w:rPr>
                <w:rFonts w:ascii="Arial" w:hAnsi="Arial" w:cs="Arial"/>
                <w:bCs/>
                <w:i/>
                <w:sz w:val="16"/>
                <w:szCs w:val="16"/>
              </w:rPr>
              <w:t>Cohort study</w:t>
            </w:r>
            <w:r>
              <w:rPr>
                <w:rFonts w:ascii="Arial" w:hAnsi="Arial" w:cs="Arial"/>
                <w:sz w:val="16"/>
                <w:szCs w:val="16"/>
              </w:rPr>
              <w:t>—For matched studies, give matching criteria and number of exposed and unexposed</w:t>
            </w:r>
          </w:p>
          <w:p w14:paraId="26BDE697" w14:textId="77777777" w:rsidR="00A1644D" w:rsidRDefault="00C0200D" w:rsidP="0004790E">
            <w:pPr>
              <w:tabs>
                <w:tab w:val="left" w:pos="5400"/>
              </w:tabs>
              <w:spacing w:line="240" w:lineRule="auto"/>
              <w:rPr>
                <w:rFonts w:ascii="Arial" w:hAnsi="Arial" w:cs="Arial"/>
                <w:i/>
                <w:sz w:val="16"/>
                <w:szCs w:val="16"/>
              </w:rPr>
            </w:pPr>
            <w:r>
              <w:rPr>
                <w:rFonts w:ascii="Arial" w:hAnsi="Arial" w:cs="Arial"/>
                <w:bCs/>
                <w:i/>
                <w:sz w:val="16"/>
                <w:szCs w:val="16"/>
              </w:rPr>
              <w:t>Case-control study</w:t>
            </w:r>
            <w:r>
              <w:rPr>
                <w:rFonts w:ascii="Arial" w:hAnsi="Arial" w:cs="Arial"/>
                <w:sz w:val="16"/>
                <w:szCs w:val="16"/>
              </w:rPr>
              <w:t>—For matched studies, give matching criteria and the number of controls per case</w:t>
            </w:r>
          </w:p>
        </w:tc>
        <w:tc>
          <w:tcPr>
            <w:tcW w:w="2268" w:type="dxa"/>
            <w:vAlign w:val="center"/>
          </w:tcPr>
          <w:p w14:paraId="5E43ED58"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592282926"/>
                <w:placeholder>
                  <w:docPart w:val="52DD50ABBFEF4A7296FE791BCBD40124"/>
                </w:placeholder>
                <w:showingPlcHdr/>
              </w:sdtPr>
              <w:sdtEndPr/>
              <w:sdtContent>
                <w:permStart w:id="585704784" w:edGrp="everyone"/>
                <w:r w:rsidR="00C0200D">
                  <w:rPr>
                    <w:rStyle w:val="affc"/>
                    <w:sz w:val="16"/>
                    <w:szCs w:val="16"/>
                  </w:rPr>
                  <w:t>Click or tap here to enter text.</w:t>
                </w:r>
                <w:permEnd w:id="585704784"/>
              </w:sdtContent>
            </w:sdt>
          </w:p>
        </w:tc>
      </w:tr>
      <w:tr w:rsidR="00A1644D" w14:paraId="076C8941" w14:textId="77777777" w:rsidTr="00A53B2A">
        <w:trPr>
          <w:trHeight w:val="425"/>
        </w:trPr>
        <w:tc>
          <w:tcPr>
            <w:tcW w:w="1560" w:type="dxa"/>
            <w:vAlign w:val="center"/>
          </w:tcPr>
          <w:p w14:paraId="5013D08A" w14:textId="77777777" w:rsidR="00A1644D" w:rsidRDefault="00C0200D">
            <w:pPr>
              <w:tabs>
                <w:tab w:val="left" w:pos="5400"/>
              </w:tabs>
              <w:spacing w:line="240" w:lineRule="auto"/>
              <w:jc w:val="both"/>
              <w:rPr>
                <w:rFonts w:ascii="Arial" w:hAnsi="Arial" w:cs="Arial"/>
                <w:bCs/>
                <w:sz w:val="16"/>
                <w:szCs w:val="16"/>
              </w:rPr>
            </w:pPr>
            <w:bookmarkStart w:id="29" w:name="bold16" w:colFirst="0" w:colLast="0"/>
            <w:bookmarkStart w:id="30" w:name="italic17" w:colFirst="0" w:colLast="0"/>
            <w:bookmarkEnd w:id="27"/>
            <w:bookmarkEnd w:id="28"/>
            <w:r>
              <w:rPr>
                <w:rFonts w:ascii="Arial" w:hAnsi="Arial" w:cs="Arial"/>
                <w:bCs/>
                <w:sz w:val="16"/>
                <w:szCs w:val="16"/>
              </w:rPr>
              <w:t>Variables</w:t>
            </w:r>
          </w:p>
        </w:tc>
        <w:tc>
          <w:tcPr>
            <w:tcW w:w="570" w:type="dxa"/>
            <w:vAlign w:val="center"/>
          </w:tcPr>
          <w:p w14:paraId="23341D12"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7</w:t>
            </w:r>
          </w:p>
        </w:tc>
        <w:tc>
          <w:tcPr>
            <w:tcW w:w="6093" w:type="dxa"/>
            <w:vAlign w:val="center"/>
          </w:tcPr>
          <w:p w14:paraId="214BF456"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Clearly define all outcomes, exposures, predictors, potential confounders, and effect modifiers. Give diagnostic criteria, if applicable</w:t>
            </w:r>
          </w:p>
        </w:tc>
        <w:tc>
          <w:tcPr>
            <w:tcW w:w="2268" w:type="dxa"/>
            <w:vAlign w:val="center"/>
          </w:tcPr>
          <w:p w14:paraId="79E954F1"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812994196"/>
                <w:placeholder>
                  <w:docPart w:val="F9E0A5902C294F4088C440342C7DDC6F"/>
                </w:placeholder>
                <w:showingPlcHdr/>
              </w:sdtPr>
              <w:sdtEndPr/>
              <w:sdtContent>
                <w:permStart w:id="1428245507" w:edGrp="everyone"/>
                <w:r w:rsidR="00C0200D">
                  <w:rPr>
                    <w:rStyle w:val="affc"/>
                    <w:sz w:val="16"/>
                    <w:szCs w:val="16"/>
                  </w:rPr>
                  <w:t>Click or tap here to enter text.</w:t>
                </w:r>
                <w:permEnd w:id="1428245507"/>
              </w:sdtContent>
            </w:sdt>
          </w:p>
        </w:tc>
      </w:tr>
      <w:tr w:rsidR="00A1644D" w14:paraId="7B48DA25" w14:textId="77777777" w:rsidTr="00A53B2A">
        <w:trPr>
          <w:trHeight w:val="294"/>
        </w:trPr>
        <w:tc>
          <w:tcPr>
            <w:tcW w:w="1560" w:type="dxa"/>
            <w:vAlign w:val="center"/>
          </w:tcPr>
          <w:p w14:paraId="69DA4513" w14:textId="77777777" w:rsidR="00A1644D" w:rsidRDefault="00C0200D" w:rsidP="0004790E">
            <w:pPr>
              <w:tabs>
                <w:tab w:val="left" w:pos="5400"/>
              </w:tabs>
              <w:spacing w:line="240" w:lineRule="auto"/>
              <w:rPr>
                <w:rFonts w:ascii="Arial" w:hAnsi="Arial" w:cs="Arial"/>
                <w:bCs/>
                <w:sz w:val="16"/>
                <w:szCs w:val="16"/>
              </w:rPr>
            </w:pPr>
            <w:bookmarkStart w:id="31" w:name="bold17"/>
            <w:bookmarkStart w:id="32" w:name="italic18"/>
            <w:bookmarkEnd w:id="29"/>
            <w:bookmarkEnd w:id="30"/>
            <w:r>
              <w:rPr>
                <w:rFonts w:ascii="Arial" w:hAnsi="Arial" w:cs="Arial"/>
                <w:bCs/>
                <w:sz w:val="16"/>
                <w:szCs w:val="16"/>
              </w:rPr>
              <w:t>Data sources/</w:t>
            </w:r>
            <w:bookmarkStart w:id="33" w:name="bold18"/>
            <w:bookmarkStart w:id="34" w:name="italic19"/>
            <w:bookmarkEnd w:id="31"/>
            <w:bookmarkEnd w:id="32"/>
            <w:r>
              <w:rPr>
                <w:rFonts w:ascii="Arial" w:hAnsi="Arial" w:cs="Arial"/>
                <w:bCs/>
                <w:sz w:val="16"/>
                <w:szCs w:val="16"/>
              </w:rPr>
              <w:t xml:space="preserve"> measurement</w:t>
            </w:r>
            <w:bookmarkEnd w:id="33"/>
            <w:bookmarkEnd w:id="34"/>
          </w:p>
        </w:tc>
        <w:tc>
          <w:tcPr>
            <w:tcW w:w="570" w:type="dxa"/>
            <w:vAlign w:val="center"/>
          </w:tcPr>
          <w:p w14:paraId="7598C829"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8</w:t>
            </w:r>
            <w:bookmarkStart w:id="35" w:name="bold19"/>
            <w:r>
              <w:rPr>
                <w:rFonts w:ascii="Arial" w:hAnsi="Arial" w:cs="Arial"/>
                <w:bCs/>
                <w:sz w:val="16"/>
                <w:szCs w:val="16"/>
              </w:rPr>
              <w:t>*</w:t>
            </w:r>
            <w:bookmarkEnd w:id="35"/>
          </w:p>
        </w:tc>
        <w:tc>
          <w:tcPr>
            <w:tcW w:w="6093" w:type="dxa"/>
            <w:vAlign w:val="center"/>
          </w:tcPr>
          <w:p w14:paraId="0143BA12" w14:textId="6226E789"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For each variable of interest, give sources of data and details of methods of assessment (measurement). Describe comparability of assessment methods if there is more than one group</w:t>
            </w:r>
          </w:p>
        </w:tc>
        <w:tc>
          <w:tcPr>
            <w:tcW w:w="2268" w:type="dxa"/>
            <w:vAlign w:val="center"/>
          </w:tcPr>
          <w:p w14:paraId="1E45EAAE" w14:textId="77777777" w:rsidR="00A1644D" w:rsidRDefault="009E4B96">
            <w:pPr>
              <w:tabs>
                <w:tab w:val="left" w:pos="5400"/>
              </w:tabs>
              <w:spacing w:line="240" w:lineRule="auto"/>
              <w:jc w:val="both"/>
              <w:rPr>
                <w:rFonts w:ascii="Arial" w:hAnsi="Arial" w:cs="Arial"/>
                <w:i/>
                <w:sz w:val="16"/>
                <w:szCs w:val="16"/>
              </w:rPr>
            </w:pPr>
            <w:sdt>
              <w:sdtPr>
                <w:rPr>
                  <w:rFonts w:ascii="Arial" w:eastAsia="宋体" w:hAnsi="Arial" w:cs="Arial"/>
                  <w:color w:val="808080" w:themeColor="background1" w:themeShade="80"/>
                  <w:sz w:val="16"/>
                  <w:szCs w:val="16"/>
                  <w:lang w:eastAsia="zh-CN"/>
                </w:rPr>
                <w:id w:val="551730121"/>
                <w:placeholder>
                  <w:docPart w:val="35B83E36B76E41C29832FCB6996C95B9"/>
                </w:placeholder>
                <w:showingPlcHdr/>
              </w:sdtPr>
              <w:sdtEndPr/>
              <w:sdtContent>
                <w:permStart w:id="905317440" w:edGrp="everyone"/>
                <w:r w:rsidR="00C0200D">
                  <w:rPr>
                    <w:rStyle w:val="affc"/>
                    <w:sz w:val="16"/>
                    <w:szCs w:val="16"/>
                  </w:rPr>
                  <w:t>Click or tap here to enter text.</w:t>
                </w:r>
                <w:permEnd w:id="905317440"/>
              </w:sdtContent>
            </w:sdt>
          </w:p>
        </w:tc>
      </w:tr>
      <w:tr w:rsidR="00A1644D" w14:paraId="2E358097" w14:textId="77777777" w:rsidTr="00A53B2A">
        <w:trPr>
          <w:trHeight w:val="227"/>
        </w:trPr>
        <w:tc>
          <w:tcPr>
            <w:tcW w:w="1560" w:type="dxa"/>
            <w:vAlign w:val="center"/>
          </w:tcPr>
          <w:p w14:paraId="34E5A6FB" w14:textId="77777777" w:rsidR="00A1644D" w:rsidRDefault="00C0200D">
            <w:pPr>
              <w:tabs>
                <w:tab w:val="left" w:pos="5400"/>
              </w:tabs>
              <w:spacing w:line="240" w:lineRule="auto"/>
              <w:jc w:val="both"/>
              <w:rPr>
                <w:rFonts w:ascii="Arial" w:hAnsi="Arial" w:cs="Arial"/>
                <w:bCs/>
                <w:color w:val="000000"/>
                <w:sz w:val="16"/>
                <w:szCs w:val="16"/>
              </w:rPr>
            </w:pPr>
            <w:bookmarkStart w:id="36" w:name="bold20" w:colFirst="0" w:colLast="0"/>
            <w:bookmarkStart w:id="37" w:name="italic20" w:colFirst="0" w:colLast="0"/>
            <w:r>
              <w:rPr>
                <w:rFonts w:ascii="Arial" w:hAnsi="Arial" w:cs="Arial"/>
                <w:bCs/>
                <w:color w:val="000000"/>
                <w:sz w:val="16"/>
                <w:szCs w:val="16"/>
              </w:rPr>
              <w:t>Bias</w:t>
            </w:r>
          </w:p>
        </w:tc>
        <w:tc>
          <w:tcPr>
            <w:tcW w:w="570" w:type="dxa"/>
            <w:vAlign w:val="center"/>
          </w:tcPr>
          <w:p w14:paraId="6943ABD8"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9</w:t>
            </w:r>
          </w:p>
        </w:tc>
        <w:tc>
          <w:tcPr>
            <w:tcW w:w="6093" w:type="dxa"/>
            <w:vAlign w:val="center"/>
          </w:tcPr>
          <w:p w14:paraId="6424744E" w14:textId="77777777" w:rsidR="00A1644D" w:rsidRDefault="00C0200D">
            <w:pPr>
              <w:tabs>
                <w:tab w:val="left" w:pos="5400"/>
              </w:tabs>
              <w:spacing w:line="240" w:lineRule="auto"/>
              <w:jc w:val="both"/>
              <w:rPr>
                <w:rFonts w:ascii="Arial" w:hAnsi="Arial" w:cs="Arial"/>
                <w:color w:val="000000"/>
                <w:sz w:val="16"/>
                <w:szCs w:val="16"/>
              </w:rPr>
            </w:pPr>
            <w:r>
              <w:rPr>
                <w:rFonts w:ascii="Arial" w:hAnsi="Arial" w:cs="Arial"/>
                <w:color w:val="000000"/>
                <w:sz w:val="16"/>
                <w:szCs w:val="16"/>
              </w:rPr>
              <w:t>Describe any efforts to address potential sources of bias</w:t>
            </w:r>
          </w:p>
        </w:tc>
        <w:tc>
          <w:tcPr>
            <w:tcW w:w="2268" w:type="dxa"/>
            <w:vAlign w:val="center"/>
          </w:tcPr>
          <w:p w14:paraId="658EB152" w14:textId="77777777" w:rsidR="00A1644D" w:rsidRDefault="009E4B96">
            <w:pPr>
              <w:tabs>
                <w:tab w:val="left" w:pos="5400"/>
              </w:tabs>
              <w:spacing w:line="240" w:lineRule="auto"/>
              <w:jc w:val="both"/>
              <w:rPr>
                <w:rFonts w:ascii="Arial" w:hAnsi="Arial" w:cs="Arial"/>
                <w:color w:val="000000"/>
                <w:sz w:val="16"/>
                <w:szCs w:val="16"/>
              </w:rPr>
            </w:pPr>
            <w:sdt>
              <w:sdtPr>
                <w:rPr>
                  <w:rFonts w:ascii="Arial" w:eastAsia="宋体" w:hAnsi="Arial" w:cs="Arial"/>
                  <w:color w:val="808080" w:themeColor="background1" w:themeShade="80"/>
                  <w:sz w:val="16"/>
                  <w:szCs w:val="16"/>
                  <w:lang w:eastAsia="zh-CN"/>
                </w:rPr>
                <w:id w:val="-297996323"/>
                <w:placeholder>
                  <w:docPart w:val="5404FA627BA94A688EA1651A5B70DD5F"/>
                </w:placeholder>
                <w:showingPlcHdr/>
              </w:sdtPr>
              <w:sdtEndPr/>
              <w:sdtContent>
                <w:permStart w:id="817527767" w:edGrp="everyone"/>
                <w:r w:rsidR="00C0200D">
                  <w:rPr>
                    <w:rStyle w:val="affc"/>
                    <w:sz w:val="16"/>
                    <w:szCs w:val="16"/>
                  </w:rPr>
                  <w:t>Click or tap here to enter text.</w:t>
                </w:r>
                <w:permEnd w:id="817527767"/>
              </w:sdtContent>
            </w:sdt>
          </w:p>
        </w:tc>
      </w:tr>
      <w:tr w:rsidR="00A1644D" w14:paraId="0F120100" w14:textId="77777777" w:rsidTr="00A53B2A">
        <w:trPr>
          <w:trHeight w:val="227"/>
        </w:trPr>
        <w:tc>
          <w:tcPr>
            <w:tcW w:w="1560" w:type="dxa"/>
            <w:vAlign w:val="center"/>
          </w:tcPr>
          <w:p w14:paraId="5592E69D" w14:textId="77777777" w:rsidR="00A1644D" w:rsidRDefault="00C0200D">
            <w:pPr>
              <w:tabs>
                <w:tab w:val="left" w:pos="5400"/>
              </w:tabs>
              <w:spacing w:line="240" w:lineRule="auto"/>
              <w:jc w:val="both"/>
              <w:rPr>
                <w:rFonts w:ascii="Arial" w:hAnsi="Arial" w:cs="Arial"/>
                <w:bCs/>
                <w:sz w:val="16"/>
                <w:szCs w:val="16"/>
              </w:rPr>
            </w:pPr>
            <w:bookmarkStart w:id="38" w:name="bold21" w:colFirst="0" w:colLast="0"/>
            <w:bookmarkStart w:id="39" w:name="italic21" w:colFirst="0" w:colLast="0"/>
            <w:bookmarkEnd w:id="36"/>
            <w:bookmarkEnd w:id="37"/>
            <w:r>
              <w:rPr>
                <w:rFonts w:ascii="Arial" w:hAnsi="Arial" w:cs="Arial"/>
                <w:bCs/>
                <w:sz w:val="16"/>
                <w:szCs w:val="16"/>
              </w:rPr>
              <w:t>Study size</w:t>
            </w:r>
          </w:p>
        </w:tc>
        <w:tc>
          <w:tcPr>
            <w:tcW w:w="570" w:type="dxa"/>
            <w:vAlign w:val="center"/>
          </w:tcPr>
          <w:p w14:paraId="7FA5F2FE"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10</w:t>
            </w:r>
          </w:p>
        </w:tc>
        <w:tc>
          <w:tcPr>
            <w:tcW w:w="6093" w:type="dxa"/>
            <w:vAlign w:val="center"/>
          </w:tcPr>
          <w:p w14:paraId="1C67F1F0"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Explain how the study size was arrived at</w:t>
            </w:r>
          </w:p>
        </w:tc>
        <w:tc>
          <w:tcPr>
            <w:tcW w:w="2268" w:type="dxa"/>
            <w:vAlign w:val="center"/>
          </w:tcPr>
          <w:p w14:paraId="5AB93ACF"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2037927702"/>
                <w:placeholder>
                  <w:docPart w:val="785F9713666449EA884A05E91C53CA12"/>
                </w:placeholder>
                <w:showingPlcHdr/>
              </w:sdtPr>
              <w:sdtEndPr/>
              <w:sdtContent>
                <w:permStart w:id="877398831" w:edGrp="everyone"/>
                <w:r w:rsidR="00C0200D">
                  <w:rPr>
                    <w:rStyle w:val="affc"/>
                    <w:sz w:val="16"/>
                    <w:szCs w:val="16"/>
                  </w:rPr>
                  <w:t>Click or tap here to enter text.</w:t>
                </w:r>
                <w:permEnd w:id="877398831"/>
              </w:sdtContent>
            </w:sdt>
          </w:p>
        </w:tc>
      </w:tr>
      <w:tr w:rsidR="00A1644D" w14:paraId="19DD1E56" w14:textId="77777777" w:rsidTr="00A53B2A">
        <w:trPr>
          <w:trHeight w:val="425"/>
        </w:trPr>
        <w:tc>
          <w:tcPr>
            <w:tcW w:w="1560" w:type="dxa"/>
            <w:vAlign w:val="center"/>
          </w:tcPr>
          <w:p w14:paraId="40BD22C2" w14:textId="77777777" w:rsidR="00A1644D" w:rsidRDefault="00C0200D">
            <w:pPr>
              <w:tabs>
                <w:tab w:val="left" w:pos="5400"/>
              </w:tabs>
              <w:spacing w:line="240" w:lineRule="auto"/>
              <w:jc w:val="both"/>
              <w:rPr>
                <w:rFonts w:ascii="Arial" w:hAnsi="Arial" w:cs="Arial"/>
                <w:bCs/>
                <w:sz w:val="16"/>
                <w:szCs w:val="16"/>
              </w:rPr>
            </w:pPr>
            <w:bookmarkStart w:id="40" w:name="bold22"/>
            <w:bookmarkStart w:id="41" w:name="italic22"/>
            <w:bookmarkEnd w:id="38"/>
            <w:bookmarkEnd w:id="39"/>
            <w:r>
              <w:rPr>
                <w:rFonts w:ascii="Arial" w:hAnsi="Arial" w:cs="Arial"/>
                <w:bCs/>
                <w:sz w:val="16"/>
                <w:szCs w:val="16"/>
              </w:rPr>
              <w:t>Quantitative</w:t>
            </w:r>
            <w:bookmarkStart w:id="42" w:name="bold23"/>
            <w:bookmarkStart w:id="43" w:name="italic23"/>
            <w:bookmarkEnd w:id="40"/>
            <w:bookmarkEnd w:id="41"/>
            <w:r>
              <w:rPr>
                <w:rFonts w:ascii="Arial" w:hAnsi="Arial" w:cs="Arial"/>
                <w:bCs/>
                <w:sz w:val="16"/>
                <w:szCs w:val="16"/>
              </w:rPr>
              <w:t xml:space="preserve"> variables</w:t>
            </w:r>
            <w:bookmarkEnd w:id="42"/>
            <w:bookmarkEnd w:id="43"/>
          </w:p>
        </w:tc>
        <w:tc>
          <w:tcPr>
            <w:tcW w:w="570" w:type="dxa"/>
            <w:vAlign w:val="center"/>
          </w:tcPr>
          <w:p w14:paraId="32EB4A70"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11</w:t>
            </w:r>
          </w:p>
        </w:tc>
        <w:tc>
          <w:tcPr>
            <w:tcW w:w="6093" w:type="dxa"/>
            <w:vAlign w:val="center"/>
          </w:tcPr>
          <w:p w14:paraId="07937BFD"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Explain how quantitative variables were handled in the analyses. If applicable, describe which groupings were chosen and why</w:t>
            </w:r>
          </w:p>
        </w:tc>
        <w:tc>
          <w:tcPr>
            <w:tcW w:w="2268" w:type="dxa"/>
            <w:vAlign w:val="center"/>
          </w:tcPr>
          <w:p w14:paraId="40084F75"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830178021"/>
                <w:placeholder>
                  <w:docPart w:val="36EDEEE5ED6944FF89E072944C6191D4"/>
                </w:placeholder>
                <w:showingPlcHdr/>
              </w:sdtPr>
              <w:sdtEndPr/>
              <w:sdtContent>
                <w:permStart w:id="1199254719" w:edGrp="everyone"/>
                <w:r w:rsidR="00C0200D">
                  <w:rPr>
                    <w:rStyle w:val="affc"/>
                    <w:sz w:val="16"/>
                    <w:szCs w:val="16"/>
                  </w:rPr>
                  <w:t>Click or tap here to enter text.</w:t>
                </w:r>
                <w:permEnd w:id="1199254719"/>
              </w:sdtContent>
            </w:sdt>
          </w:p>
        </w:tc>
      </w:tr>
      <w:tr w:rsidR="00A1644D" w14:paraId="7474B43E" w14:textId="77777777" w:rsidTr="000C7188">
        <w:trPr>
          <w:trHeight w:val="227"/>
        </w:trPr>
        <w:tc>
          <w:tcPr>
            <w:tcW w:w="1560" w:type="dxa"/>
            <w:vMerge w:val="restart"/>
            <w:vAlign w:val="center"/>
          </w:tcPr>
          <w:p w14:paraId="52E1931F" w14:textId="77777777" w:rsidR="00A1644D" w:rsidRDefault="00C0200D">
            <w:pPr>
              <w:tabs>
                <w:tab w:val="left" w:pos="5400"/>
              </w:tabs>
              <w:spacing w:line="240" w:lineRule="auto"/>
              <w:jc w:val="both"/>
              <w:rPr>
                <w:rFonts w:ascii="Arial" w:hAnsi="Arial" w:cs="Arial"/>
                <w:sz w:val="16"/>
                <w:szCs w:val="16"/>
              </w:rPr>
            </w:pPr>
            <w:bookmarkStart w:id="44" w:name="italic24"/>
            <w:r>
              <w:rPr>
                <w:rFonts w:ascii="Arial" w:hAnsi="Arial" w:cs="Arial"/>
                <w:sz w:val="16"/>
                <w:szCs w:val="16"/>
              </w:rPr>
              <w:t>Statistical</w:t>
            </w:r>
            <w:bookmarkStart w:id="45" w:name="italic25"/>
            <w:bookmarkEnd w:id="44"/>
            <w:r>
              <w:rPr>
                <w:rFonts w:ascii="Arial" w:hAnsi="Arial" w:cs="Arial"/>
                <w:sz w:val="16"/>
                <w:szCs w:val="16"/>
              </w:rPr>
              <w:t xml:space="preserve"> methods</w:t>
            </w:r>
            <w:bookmarkEnd w:id="45"/>
          </w:p>
        </w:tc>
        <w:tc>
          <w:tcPr>
            <w:tcW w:w="570" w:type="dxa"/>
            <w:vMerge w:val="restart"/>
            <w:vAlign w:val="center"/>
          </w:tcPr>
          <w:p w14:paraId="32D5E9D9"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12</w:t>
            </w:r>
          </w:p>
        </w:tc>
        <w:tc>
          <w:tcPr>
            <w:tcW w:w="6093" w:type="dxa"/>
            <w:vAlign w:val="center"/>
          </w:tcPr>
          <w:p w14:paraId="5378FEA6"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w:t>
            </w:r>
            <w:r>
              <w:rPr>
                <w:rFonts w:ascii="Arial" w:hAnsi="Arial" w:cs="Arial"/>
                <w:i/>
                <w:sz w:val="16"/>
                <w:szCs w:val="16"/>
              </w:rPr>
              <w:t>a</w:t>
            </w:r>
            <w:r>
              <w:rPr>
                <w:rFonts w:ascii="Arial" w:hAnsi="Arial" w:cs="Arial"/>
                <w:sz w:val="16"/>
                <w:szCs w:val="16"/>
              </w:rPr>
              <w:t>) Describe all statistical methods, including those used to control for confounding</w:t>
            </w:r>
          </w:p>
        </w:tc>
        <w:tc>
          <w:tcPr>
            <w:tcW w:w="2268" w:type="dxa"/>
            <w:vAlign w:val="center"/>
          </w:tcPr>
          <w:p w14:paraId="63CE17D2"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2059000575"/>
                <w:placeholder>
                  <w:docPart w:val="F02C125A32274FE3AA77E1FF36B17989"/>
                </w:placeholder>
                <w:showingPlcHdr/>
              </w:sdtPr>
              <w:sdtEndPr/>
              <w:sdtContent>
                <w:permStart w:id="1540444447" w:edGrp="everyone"/>
                <w:r w:rsidR="00C0200D">
                  <w:rPr>
                    <w:rStyle w:val="affc"/>
                    <w:sz w:val="16"/>
                    <w:szCs w:val="16"/>
                  </w:rPr>
                  <w:t>Click or tap here to enter text.</w:t>
                </w:r>
                <w:permEnd w:id="1540444447"/>
              </w:sdtContent>
            </w:sdt>
          </w:p>
        </w:tc>
      </w:tr>
      <w:tr w:rsidR="00A1644D" w14:paraId="4B319CDF" w14:textId="77777777" w:rsidTr="00A53B2A">
        <w:trPr>
          <w:trHeight w:val="227"/>
        </w:trPr>
        <w:tc>
          <w:tcPr>
            <w:tcW w:w="1560" w:type="dxa"/>
            <w:vMerge/>
            <w:vAlign w:val="center"/>
          </w:tcPr>
          <w:p w14:paraId="3C33B060" w14:textId="77777777" w:rsidR="00A1644D" w:rsidRDefault="00A1644D">
            <w:pPr>
              <w:tabs>
                <w:tab w:val="left" w:pos="5400"/>
              </w:tabs>
              <w:spacing w:line="240" w:lineRule="auto"/>
              <w:jc w:val="both"/>
              <w:rPr>
                <w:rFonts w:ascii="Arial" w:hAnsi="Arial" w:cs="Arial"/>
                <w:bCs/>
                <w:sz w:val="16"/>
                <w:szCs w:val="16"/>
              </w:rPr>
            </w:pPr>
            <w:bookmarkStart w:id="46" w:name="bold24" w:colFirst="0" w:colLast="0"/>
            <w:bookmarkStart w:id="47" w:name="italic26" w:colFirst="0" w:colLast="0"/>
          </w:p>
        </w:tc>
        <w:tc>
          <w:tcPr>
            <w:tcW w:w="570" w:type="dxa"/>
            <w:vMerge/>
            <w:vAlign w:val="center"/>
          </w:tcPr>
          <w:p w14:paraId="26022479" w14:textId="77777777" w:rsidR="00A1644D" w:rsidRDefault="00A1644D">
            <w:pPr>
              <w:tabs>
                <w:tab w:val="left" w:pos="5400"/>
              </w:tabs>
              <w:spacing w:line="240" w:lineRule="auto"/>
              <w:jc w:val="both"/>
              <w:rPr>
                <w:rFonts w:ascii="Arial" w:hAnsi="Arial" w:cs="Arial"/>
                <w:sz w:val="16"/>
                <w:szCs w:val="16"/>
              </w:rPr>
            </w:pPr>
          </w:p>
        </w:tc>
        <w:tc>
          <w:tcPr>
            <w:tcW w:w="6093" w:type="dxa"/>
            <w:vAlign w:val="center"/>
          </w:tcPr>
          <w:p w14:paraId="3B3E0861"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w:t>
            </w:r>
            <w:r>
              <w:rPr>
                <w:rFonts w:ascii="Arial" w:hAnsi="Arial" w:cs="Arial"/>
                <w:i/>
                <w:sz w:val="16"/>
                <w:szCs w:val="16"/>
              </w:rPr>
              <w:t>b</w:t>
            </w:r>
            <w:r>
              <w:rPr>
                <w:rFonts w:ascii="Arial" w:hAnsi="Arial" w:cs="Arial"/>
                <w:sz w:val="16"/>
                <w:szCs w:val="16"/>
              </w:rPr>
              <w:t>) Describe any methods used to examine subgroups and interactions</w:t>
            </w:r>
          </w:p>
        </w:tc>
        <w:tc>
          <w:tcPr>
            <w:tcW w:w="2268" w:type="dxa"/>
            <w:vAlign w:val="center"/>
          </w:tcPr>
          <w:p w14:paraId="55D44395"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161286097"/>
                <w:placeholder>
                  <w:docPart w:val="5C2DA64029E7444CBAD504CA5A236D88"/>
                </w:placeholder>
                <w:showingPlcHdr/>
              </w:sdtPr>
              <w:sdtEndPr/>
              <w:sdtContent>
                <w:permStart w:id="290667430" w:edGrp="everyone"/>
                <w:r w:rsidR="00C0200D">
                  <w:rPr>
                    <w:rStyle w:val="affc"/>
                    <w:sz w:val="16"/>
                    <w:szCs w:val="16"/>
                  </w:rPr>
                  <w:t>Click or tap here to enter text.</w:t>
                </w:r>
                <w:permEnd w:id="290667430"/>
              </w:sdtContent>
            </w:sdt>
          </w:p>
        </w:tc>
      </w:tr>
      <w:tr w:rsidR="00A1644D" w14:paraId="67D78DC0" w14:textId="77777777" w:rsidTr="00A53B2A">
        <w:trPr>
          <w:trHeight w:val="227"/>
        </w:trPr>
        <w:tc>
          <w:tcPr>
            <w:tcW w:w="1560" w:type="dxa"/>
            <w:vMerge/>
            <w:vAlign w:val="center"/>
          </w:tcPr>
          <w:p w14:paraId="495BE683" w14:textId="77777777" w:rsidR="00A1644D" w:rsidRDefault="00A1644D">
            <w:pPr>
              <w:tabs>
                <w:tab w:val="left" w:pos="5400"/>
              </w:tabs>
              <w:spacing w:line="240" w:lineRule="auto"/>
              <w:jc w:val="both"/>
              <w:rPr>
                <w:rFonts w:ascii="Arial" w:hAnsi="Arial" w:cs="Arial"/>
                <w:bCs/>
                <w:sz w:val="16"/>
                <w:szCs w:val="16"/>
              </w:rPr>
            </w:pPr>
            <w:bookmarkStart w:id="48" w:name="bold25" w:colFirst="0" w:colLast="0"/>
            <w:bookmarkStart w:id="49" w:name="italic27" w:colFirst="0" w:colLast="0"/>
            <w:bookmarkEnd w:id="46"/>
            <w:bookmarkEnd w:id="47"/>
          </w:p>
        </w:tc>
        <w:tc>
          <w:tcPr>
            <w:tcW w:w="570" w:type="dxa"/>
            <w:vMerge/>
            <w:vAlign w:val="center"/>
          </w:tcPr>
          <w:p w14:paraId="65A6FEB6" w14:textId="77777777" w:rsidR="00A1644D" w:rsidRDefault="00A1644D">
            <w:pPr>
              <w:tabs>
                <w:tab w:val="left" w:pos="5400"/>
              </w:tabs>
              <w:spacing w:line="240" w:lineRule="auto"/>
              <w:jc w:val="both"/>
              <w:rPr>
                <w:rFonts w:ascii="Arial" w:hAnsi="Arial" w:cs="Arial"/>
                <w:sz w:val="16"/>
                <w:szCs w:val="16"/>
              </w:rPr>
            </w:pPr>
          </w:p>
        </w:tc>
        <w:tc>
          <w:tcPr>
            <w:tcW w:w="6093" w:type="dxa"/>
            <w:vAlign w:val="center"/>
          </w:tcPr>
          <w:p w14:paraId="52868520"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w:t>
            </w:r>
            <w:r>
              <w:rPr>
                <w:rFonts w:ascii="Arial" w:hAnsi="Arial" w:cs="Arial"/>
                <w:i/>
                <w:sz w:val="16"/>
                <w:szCs w:val="16"/>
              </w:rPr>
              <w:t>c</w:t>
            </w:r>
            <w:r>
              <w:rPr>
                <w:rFonts w:ascii="Arial" w:hAnsi="Arial" w:cs="Arial"/>
                <w:sz w:val="16"/>
                <w:szCs w:val="16"/>
              </w:rPr>
              <w:t>) Explain how missing data were addressed</w:t>
            </w:r>
          </w:p>
        </w:tc>
        <w:tc>
          <w:tcPr>
            <w:tcW w:w="2268" w:type="dxa"/>
            <w:vAlign w:val="center"/>
          </w:tcPr>
          <w:p w14:paraId="0DAE03E1"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2010742407"/>
                <w:placeholder>
                  <w:docPart w:val="A1F6665C620D476F9B5F9C0A36C2DD30"/>
                </w:placeholder>
                <w:showingPlcHdr/>
              </w:sdtPr>
              <w:sdtEndPr/>
              <w:sdtContent>
                <w:permStart w:id="1724342344" w:edGrp="everyone"/>
                <w:r w:rsidR="00C0200D">
                  <w:rPr>
                    <w:rStyle w:val="affc"/>
                    <w:sz w:val="16"/>
                    <w:szCs w:val="16"/>
                  </w:rPr>
                  <w:t>Click or tap here to enter text.</w:t>
                </w:r>
                <w:permEnd w:id="1724342344"/>
              </w:sdtContent>
            </w:sdt>
          </w:p>
        </w:tc>
      </w:tr>
      <w:tr w:rsidR="00A1644D" w14:paraId="71BADB13" w14:textId="77777777" w:rsidTr="00A53B2A">
        <w:tc>
          <w:tcPr>
            <w:tcW w:w="1560" w:type="dxa"/>
            <w:vMerge/>
            <w:vAlign w:val="center"/>
          </w:tcPr>
          <w:p w14:paraId="5365F5BC" w14:textId="77777777" w:rsidR="00A1644D" w:rsidRDefault="00A1644D">
            <w:pPr>
              <w:tabs>
                <w:tab w:val="left" w:pos="5400"/>
              </w:tabs>
              <w:spacing w:line="240" w:lineRule="auto"/>
              <w:jc w:val="both"/>
              <w:rPr>
                <w:rFonts w:ascii="Arial" w:hAnsi="Arial" w:cs="Arial"/>
                <w:bCs/>
                <w:sz w:val="16"/>
                <w:szCs w:val="16"/>
              </w:rPr>
            </w:pPr>
            <w:bookmarkStart w:id="50" w:name="bold26" w:colFirst="0" w:colLast="0"/>
            <w:bookmarkStart w:id="51" w:name="italic28" w:colFirst="0" w:colLast="0"/>
            <w:bookmarkEnd w:id="48"/>
            <w:bookmarkEnd w:id="49"/>
          </w:p>
        </w:tc>
        <w:tc>
          <w:tcPr>
            <w:tcW w:w="570" w:type="dxa"/>
            <w:vMerge/>
            <w:vAlign w:val="center"/>
          </w:tcPr>
          <w:p w14:paraId="09911839" w14:textId="77777777" w:rsidR="00A1644D" w:rsidRDefault="00A1644D">
            <w:pPr>
              <w:tabs>
                <w:tab w:val="left" w:pos="5400"/>
              </w:tabs>
              <w:spacing w:line="240" w:lineRule="auto"/>
              <w:jc w:val="both"/>
              <w:rPr>
                <w:rFonts w:ascii="Arial" w:hAnsi="Arial" w:cs="Arial"/>
                <w:sz w:val="16"/>
                <w:szCs w:val="16"/>
              </w:rPr>
            </w:pPr>
          </w:p>
        </w:tc>
        <w:tc>
          <w:tcPr>
            <w:tcW w:w="6093" w:type="dxa"/>
            <w:vAlign w:val="center"/>
          </w:tcPr>
          <w:p w14:paraId="1E5AFDE7"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w:t>
            </w:r>
            <w:r>
              <w:rPr>
                <w:rFonts w:ascii="Arial" w:hAnsi="Arial" w:cs="Arial"/>
                <w:i/>
                <w:sz w:val="16"/>
                <w:szCs w:val="16"/>
              </w:rPr>
              <w:t>d</w:t>
            </w:r>
            <w:r>
              <w:rPr>
                <w:rFonts w:ascii="Arial" w:hAnsi="Arial" w:cs="Arial"/>
                <w:sz w:val="16"/>
                <w:szCs w:val="16"/>
              </w:rPr>
              <w:t xml:space="preserve">) </w:t>
            </w:r>
            <w:r>
              <w:rPr>
                <w:rFonts w:ascii="Arial" w:hAnsi="Arial" w:cs="Arial"/>
                <w:bCs/>
                <w:i/>
                <w:sz w:val="16"/>
                <w:szCs w:val="16"/>
              </w:rPr>
              <w:t>Cohort study</w:t>
            </w:r>
            <w:r>
              <w:rPr>
                <w:rFonts w:ascii="Arial" w:hAnsi="Arial" w:cs="Arial"/>
                <w:sz w:val="16"/>
                <w:szCs w:val="16"/>
              </w:rPr>
              <w:t>—If applicable, explain how loss to follow-up was addressed</w:t>
            </w:r>
          </w:p>
          <w:p w14:paraId="23CB4D6D" w14:textId="77777777" w:rsidR="00A1644D" w:rsidRDefault="00C0200D" w:rsidP="0004790E">
            <w:pPr>
              <w:tabs>
                <w:tab w:val="left" w:pos="5400"/>
              </w:tabs>
              <w:spacing w:line="240" w:lineRule="auto"/>
              <w:rPr>
                <w:rFonts w:ascii="Arial" w:hAnsi="Arial" w:cs="Arial"/>
                <w:sz w:val="16"/>
                <w:szCs w:val="16"/>
              </w:rPr>
            </w:pPr>
            <w:r>
              <w:rPr>
                <w:rFonts w:ascii="Arial" w:hAnsi="Arial" w:cs="Arial"/>
                <w:bCs/>
                <w:i/>
                <w:sz w:val="16"/>
                <w:szCs w:val="16"/>
              </w:rPr>
              <w:t>Case-control study</w:t>
            </w:r>
            <w:r>
              <w:rPr>
                <w:rFonts w:ascii="Arial" w:hAnsi="Arial" w:cs="Arial"/>
                <w:sz w:val="16"/>
                <w:szCs w:val="16"/>
              </w:rPr>
              <w:t>—If applicable, explain how matching of cases and controls was addressed</w:t>
            </w:r>
          </w:p>
          <w:p w14:paraId="49662584" w14:textId="77777777" w:rsidR="00A1644D" w:rsidRDefault="00C0200D" w:rsidP="0004790E">
            <w:pPr>
              <w:tabs>
                <w:tab w:val="left" w:pos="5400"/>
              </w:tabs>
              <w:spacing w:line="240" w:lineRule="auto"/>
              <w:rPr>
                <w:rFonts w:ascii="Arial" w:hAnsi="Arial" w:cs="Arial"/>
                <w:sz w:val="16"/>
                <w:szCs w:val="16"/>
              </w:rPr>
            </w:pPr>
            <w:r>
              <w:rPr>
                <w:rFonts w:ascii="Arial" w:hAnsi="Arial" w:cs="Arial"/>
                <w:bCs/>
                <w:i/>
                <w:sz w:val="16"/>
                <w:szCs w:val="16"/>
              </w:rPr>
              <w:t>Cross-sectional study</w:t>
            </w:r>
            <w:r>
              <w:rPr>
                <w:rFonts w:ascii="Arial" w:hAnsi="Arial" w:cs="Arial"/>
                <w:sz w:val="16"/>
                <w:szCs w:val="16"/>
              </w:rPr>
              <w:t>—If applicable, describe analytical methods taking account of sampling strategy</w:t>
            </w:r>
          </w:p>
        </w:tc>
        <w:tc>
          <w:tcPr>
            <w:tcW w:w="2268" w:type="dxa"/>
            <w:vAlign w:val="center"/>
          </w:tcPr>
          <w:p w14:paraId="6EBA0767"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86387198"/>
                <w:placeholder>
                  <w:docPart w:val="55934D112DE24E35B450288D08F2F465"/>
                </w:placeholder>
                <w:showingPlcHdr/>
              </w:sdtPr>
              <w:sdtEndPr/>
              <w:sdtContent>
                <w:permStart w:id="1928210954" w:edGrp="everyone"/>
                <w:r w:rsidR="00C0200D">
                  <w:rPr>
                    <w:rStyle w:val="affc"/>
                    <w:sz w:val="16"/>
                    <w:szCs w:val="16"/>
                  </w:rPr>
                  <w:t>Click or tap here to enter text.</w:t>
                </w:r>
                <w:permEnd w:id="1928210954"/>
              </w:sdtContent>
            </w:sdt>
          </w:p>
        </w:tc>
      </w:tr>
      <w:tr w:rsidR="00A1644D" w14:paraId="2EF6B589" w14:textId="77777777" w:rsidTr="00A53B2A">
        <w:trPr>
          <w:trHeight w:val="227"/>
        </w:trPr>
        <w:tc>
          <w:tcPr>
            <w:tcW w:w="1560" w:type="dxa"/>
            <w:vMerge/>
            <w:tcBorders>
              <w:bottom w:val="single" w:sz="2" w:space="0" w:color="auto"/>
            </w:tcBorders>
            <w:vAlign w:val="center"/>
          </w:tcPr>
          <w:p w14:paraId="28734E08" w14:textId="77777777" w:rsidR="00A1644D" w:rsidRDefault="00A1644D">
            <w:pPr>
              <w:tabs>
                <w:tab w:val="left" w:pos="5400"/>
              </w:tabs>
              <w:spacing w:line="240" w:lineRule="auto"/>
              <w:jc w:val="both"/>
              <w:rPr>
                <w:rFonts w:ascii="Arial" w:hAnsi="Arial" w:cs="Arial"/>
                <w:bCs/>
                <w:sz w:val="16"/>
                <w:szCs w:val="16"/>
              </w:rPr>
            </w:pPr>
            <w:bookmarkStart w:id="52" w:name="bold27" w:colFirst="0" w:colLast="0"/>
            <w:bookmarkStart w:id="53" w:name="italic29" w:colFirst="0" w:colLast="0"/>
            <w:bookmarkEnd w:id="50"/>
            <w:bookmarkEnd w:id="51"/>
          </w:p>
        </w:tc>
        <w:tc>
          <w:tcPr>
            <w:tcW w:w="570" w:type="dxa"/>
            <w:vMerge/>
            <w:tcBorders>
              <w:bottom w:val="single" w:sz="2" w:space="0" w:color="auto"/>
            </w:tcBorders>
            <w:vAlign w:val="center"/>
          </w:tcPr>
          <w:p w14:paraId="6A85528F" w14:textId="77777777" w:rsidR="00A1644D" w:rsidRDefault="00A1644D">
            <w:pPr>
              <w:tabs>
                <w:tab w:val="left" w:pos="5400"/>
              </w:tabs>
              <w:spacing w:line="240" w:lineRule="auto"/>
              <w:jc w:val="both"/>
              <w:rPr>
                <w:rFonts w:ascii="Arial" w:hAnsi="Arial" w:cs="Arial"/>
                <w:sz w:val="16"/>
                <w:szCs w:val="16"/>
              </w:rPr>
            </w:pPr>
          </w:p>
        </w:tc>
        <w:tc>
          <w:tcPr>
            <w:tcW w:w="6093" w:type="dxa"/>
            <w:tcBorders>
              <w:bottom w:val="single" w:sz="2" w:space="0" w:color="auto"/>
            </w:tcBorders>
            <w:vAlign w:val="center"/>
          </w:tcPr>
          <w:p w14:paraId="17BD26FF"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w:t>
            </w:r>
            <w:r w:rsidRPr="0004790E">
              <w:rPr>
                <w:rFonts w:ascii="Arial" w:hAnsi="Arial" w:cs="Arial"/>
                <w:i/>
                <w:sz w:val="16"/>
                <w:szCs w:val="16"/>
              </w:rPr>
              <w:t>e</w:t>
            </w:r>
            <w:r>
              <w:rPr>
                <w:rFonts w:ascii="Arial" w:hAnsi="Arial" w:cs="Arial"/>
                <w:sz w:val="16"/>
                <w:szCs w:val="16"/>
              </w:rPr>
              <w:t>) Describe any sensitivity analyses</w:t>
            </w:r>
          </w:p>
        </w:tc>
        <w:tc>
          <w:tcPr>
            <w:tcW w:w="2268" w:type="dxa"/>
            <w:tcBorders>
              <w:bottom w:val="single" w:sz="2" w:space="0" w:color="auto"/>
            </w:tcBorders>
            <w:vAlign w:val="center"/>
          </w:tcPr>
          <w:p w14:paraId="4E8DBF74"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1767494054"/>
                <w:placeholder>
                  <w:docPart w:val="1786D6981E5F4BE9A66E1918204A038D"/>
                </w:placeholder>
                <w:showingPlcHdr/>
              </w:sdtPr>
              <w:sdtEndPr/>
              <w:sdtContent>
                <w:permStart w:id="1987382045" w:edGrp="everyone"/>
                <w:r w:rsidR="00C0200D">
                  <w:rPr>
                    <w:rStyle w:val="affc"/>
                    <w:sz w:val="16"/>
                    <w:szCs w:val="16"/>
                  </w:rPr>
                  <w:t>Click or tap here to enter text.</w:t>
                </w:r>
                <w:permEnd w:id="1987382045"/>
              </w:sdtContent>
            </w:sdt>
          </w:p>
        </w:tc>
      </w:tr>
      <w:bookmarkEnd w:id="52"/>
      <w:bookmarkEnd w:id="53"/>
      <w:tr w:rsidR="00A1644D" w:rsidRPr="00A53B2A" w14:paraId="75E63009"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369"/>
        </w:trPr>
        <w:tc>
          <w:tcPr>
            <w:tcW w:w="10491"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99F0DEE" w14:textId="77777777" w:rsidR="00A1644D" w:rsidRPr="00A53B2A" w:rsidRDefault="00C0200D">
            <w:pPr>
              <w:pStyle w:val="TableSubHead"/>
              <w:tabs>
                <w:tab w:val="left" w:pos="5400"/>
              </w:tabs>
              <w:spacing w:before="0"/>
              <w:jc w:val="both"/>
              <w:rPr>
                <w:rFonts w:ascii="Arial" w:hAnsi="Arial" w:cs="Arial"/>
                <w:sz w:val="18"/>
                <w:szCs w:val="18"/>
              </w:rPr>
            </w:pPr>
            <w:r w:rsidRPr="00A53B2A">
              <w:rPr>
                <w:rFonts w:ascii="Arial" w:hAnsi="Arial" w:cs="Arial"/>
                <w:sz w:val="18"/>
                <w:szCs w:val="18"/>
              </w:rPr>
              <w:t>Results</w:t>
            </w:r>
          </w:p>
        </w:tc>
      </w:tr>
      <w:tr w:rsidR="00A1644D" w14:paraId="44754F0D"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1560" w:type="dxa"/>
            <w:vMerge w:val="restart"/>
            <w:tcBorders>
              <w:top w:val="single" w:sz="2" w:space="0" w:color="auto"/>
              <w:left w:val="single" w:sz="2" w:space="0" w:color="auto"/>
              <w:bottom w:val="single" w:sz="2" w:space="0" w:color="auto"/>
              <w:right w:val="single" w:sz="2" w:space="0" w:color="auto"/>
            </w:tcBorders>
            <w:vAlign w:val="center"/>
          </w:tcPr>
          <w:p w14:paraId="1ACDBB8A" w14:textId="77777777" w:rsidR="00A1644D" w:rsidRDefault="00C0200D">
            <w:pPr>
              <w:tabs>
                <w:tab w:val="left" w:pos="5400"/>
              </w:tabs>
              <w:spacing w:line="240" w:lineRule="auto"/>
              <w:jc w:val="both"/>
              <w:rPr>
                <w:rFonts w:ascii="Arial" w:hAnsi="Arial" w:cs="Arial"/>
                <w:bCs/>
                <w:sz w:val="16"/>
                <w:szCs w:val="16"/>
              </w:rPr>
            </w:pPr>
            <w:bookmarkStart w:id="54" w:name="bold29"/>
            <w:bookmarkStart w:id="55" w:name="italic31"/>
            <w:r>
              <w:rPr>
                <w:rFonts w:ascii="Arial" w:hAnsi="Arial" w:cs="Arial"/>
                <w:bCs/>
                <w:sz w:val="16"/>
                <w:szCs w:val="16"/>
              </w:rPr>
              <w:t>Participants</w:t>
            </w:r>
            <w:bookmarkEnd w:id="54"/>
            <w:bookmarkEnd w:id="55"/>
          </w:p>
        </w:tc>
        <w:tc>
          <w:tcPr>
            <w:tcW w:w="570" w:type="dxa"/>
            <w:vMerge w:val="restart"/>
            <w:tcBorders>
              <w:top w:val="single" w:sz="2" w:space="0" w:color="auto"/>
              <w:left w:val="single" w:sz="2" w:space="0" w:color="auto"/>
              <w:bottom w:val="single" w:sz="2" w:space="0" w:color="auto"/>
              <w:right w:val="single" w:sz="2" w:space="0" w:color="auto"/>
            </w:tcBorders>
            <w:vAlign w:val="center"/>
          </w:tcPr>
          <w:p w14:paraId="61A050C2"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13</w:t>
            </w:r>
            <w:bookmarkStart w:id="56" w:name="bold30"/>
            <w:r>
              <w:rPr>
                <w:rFonts w:ascii="Arial" w:hAnsi="Arial" w:cs="Arial"/>
                <w:bCs/>
                <w:sz w:val="16"/>
                <w:szCs w:val="16"/>
              </w:rPr>
              <w:t>*</w:t>
            </w:r>
            <w:bookmarkEnd w:id="56"/>
          </w:p>
        </w:tc>
        <w:tc>
          <w:tcPr>
            <w:tcW w:w="6093" w:type="dxa"/>
            <w:tcBorders>
              <w:top w:val="single" w:sz="2" w:space="0" w:color="auto"/>
              <w:left w:val="single" w:sz="2" w:space="0" w:color="auto"/>
              <w:bottom w:val="single" w:sz="2" w:space="0" w:color="auto"/>
              <w:right w:val="single" w:sz="2" w:space="0" w:color="auto"/>
            </w:tcBorders>
            <w:vAlign w:val="center"/>
          </w:tcPr>
          <w:p w14:paraId="5E470215" w14:textId="1A178CEB"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(a) Report numbers of individuals at each stage of study—</w:t>
            </w:r>
            <w:r w:rsidR="0004790E" w:rsidRPr="000C7188">
              <w:rPr>
                <w:rFonts w:ascii="Arial" w:hAnsi="Arial" w:cs="Arial"/>
                <w:i/>
                <w:iCs/>
                <w:sz w:val="16"/>
                <w:szCs w:val="16"/>
              </w:rPr>
              <w:t>e.g.</w:t>
            </w:r>
            <w:r w:rsidR="0004790E">
              <w:rPr>
                <w:rFonts w:ascii="Arial" w:hAnsi="Arial" w:cs="Arial"/>
                <w:sz w:val="16"/>
                <w:szCs w:val="16"/>
              </w:rPr>
              <w:t>,</w:t>
            </w:r>
            <w:r>
              <w:rPr>
                <w:rFonts w:ascii="Arial" w:hAnsi="Arial" w:cs="Arial"/>
                <w:sz w:val="16"/>
                <w:szCs w:val="16"/>
              </w:rPr>
              <w:t xml:space="preserve"> numbers potentially eligible, examined for eligibility, confirmed eligible, included in the study, completing follow-up, and analysed</w:t>
            </w:r>
          </w:p>
        </w:tc>
        <w:tc>
          <w:tcPr>
            <w:tcW w:w="2268" w:type="dxa"/>
            <w:tcBorders>
              <w:top w:val="single" w:sz="2" w:space="0" w:color="auto"/>
              <w:left w:val="single" w:sz="2" w:space="0" w:color="auto"/>
              <w:bottom w:val="single" w:sz="2" w:space="0" w:color="auto"/>
              <w:right w:val="single" w:sz="2" w:space="0" w:color="auto"/>
            </w:tcBorders>
            <w:vAlign w:val="center"/>
          </w:tcPr>
          <w:p w14:paraId="6527D723"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9459915"/>
                <w:placeholder>
                  <w:docPart w:val="2FC5C9262B064445B305649191770409"/>
                </w:placeholder>
                <w:showingPlcHdr/>
              </w:sdtPr>
              <w:sdtEndPr/>
              <w:sdtContent>
                <w:permStart w:id="1665017773" w:edGrp="everyone"/>
                <w:r w:rsidR="00C0200D">
                  <w:rPr>
                    <w:rStyle w:val="affc"/>
                    <w:sz w:val="16"/>
                    <w:szCs w:val="16"/>
                  </w:rPr>
                  <w:t>Click or tap here to enter text.</w:t>
                </w:r>
                <w:permEnd w:id="1665017773"/>
              </w:sdtContent>
            </w:sdt>
          </w:p>
        </w:tc>
      </w:tr>
      <w:tr w:rsidR="00A1644D" w14:paraId="32D9C200"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27"/>
        </w:trPr>
        <w:tc>
          <w:tcPr>
            <w:tcW w:w="1560" w:type="dxa"/>
            <w:vMerge/>
            <w:tcBorders>
              <w:top w:val="single" w:sz="2" w:space="0" w:color="auto"/>
              <w:left w:val="single" w:sz="2" w:space="0" w:color="auto"/>
              <w:bottom w:val="single" w:sz="2" w:space="0" w:color="auto"/>
              <w:right w:val="single" w:sz="2" w:space="0" w:color="auto"/>
            </w:tcBorders>
            <w:vAlign w:val="center"/>
          </w:tcPr>
          <w:p w14:paraId="636690CB" w14:textId="77777777" w:rsidR="00A1644D" w:rsidRDefault="00A1644D">
            <w:pPr>
              <w:tabs>
                <w:tab w:val="left" w:pos="5400"/>
              </w:tabs>
              <w:spacing w:line="240" w:lineRule="auto"/>
              <w:jc w:val="both"/>
              <w:rPr>
                <w:rFonts w:ascii="Arial" w:hAnsi="Arial" w:cs="Arial"/>
                <w:bCs/>
                <w:sz w:val="16"/>
                <w:szCs w:val="16"/>
              </w:rPr>
            </w:pPr>
            <w:bookmarkStart w:id="57" w:name="bold31" w:colFirst="0" w:colLast="0"/>
            <w:bookmarkStart w:id="58" w:name="italic32" w:colFirst="0" w:colLast="0"/>
          </w:p>
        </w:tc>
        <w:tc>
          <w:tcPr>
            <w:tcW w:w="570" w:type="dxa"/>
            <w:vMerge/>
            <w:tcBorders>
              <w:top w:val="single" w:sz="2" w:space="0" w:color="auto"/>
              <w:left w:val="single" w:sz="2" w:space="0" w:color="auto"/>
              <w:bottom w:val="single" w:sz="2" w:space="0" w:color="auto"/>
              <w:right w:val="single" w:sz="2" w:space="0" w:color="auto"/>
            </w:tcBorders>
            <w:vAlign w:val="center"/>
          </w:tcPr>
          <w:p w14:paraId="70CDAB3D" w14:textId="77777777" w:rsidR="00A1644D" w:rsidRDefault="00A1644D">
            <w:pPr>
              <w:tabs>
                <w:tab w:val="left" w:pos="5400"/>
              </w:tabs>
              <w:spacing w:line="240" w:lineRule="auto"/>
              <w:jc w:val="both"/>
              <w:rPr>
                <w:rFonts w:ascii="Arial" w:hAnsi="Arial" w:cs="Arial"/>
                <w:sz w:val="16"/>
                <w:szCs w:val="16"/>
              </w:rPr>
            </w:pPr>
          </w:p>
        </w:tc>
        <w:tc>
          <w:tcPr>
            <w:tcW w:w="6093" w:type="dxa"/>
            <w:tcBorders>
              <w:top w:val="single" w:sz="2" w:space="0" w:color="auto"/>
              <w:left w:val="single" w:sz="2" w:space="0" w:color="auto"/>
              <w:bottom w:val="single" w:sz="2" w:space="0" w:color="auto"/>
              <w:right w:val="single" w:sz="2" w:space="0" w:color="auto"/>
            </w:tcBorders>
            <w:vAlign w:val="center"/>
          </w:tcPr>
          <w:p w14:paraId="1D2F27CB"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(b) Give reasons for non-participation at each stage</w:t>
            </w:r>
          </w:p>
        </w:tc>
        <w:tc>
          <w:tcPr>
            <w:tcW w:w="2268" w:type="dxa"/>
            <w:tcBorders>
              <w:top w:val="single" w:sz="2" w:space="0" w:color="auto"/>
              <w:left w:val="single" w:sz="2" w:space="0" w:color="auto"/>
              <w:bottom w:val="single" w:sz="2" w:space="0" w:color="auto"/>
              <w:right w:val="single" w:sz="2" w:space="0" w:color="auto"/>
            </w:tcBorders>
            <w:vAlign w:val="center"/>
          </w:tcPr>
          <w:p w14:paraId="35164820"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38897236"/>
                <w:placeholder>
                  <w:docPart w:val="0664D0DC72B34E79A3739019FCDCEC7A"/>
                </w:placeholder>
                <w:showingPlcHdr/>
              </w:sdtPr>
              <w:sdtEndPr/>
              <w:sdtContent>
                <w:permStart w:id="1797807129" w:edGrp="everyone"/>
                <w:r w:rsidR="00C0200D">
                  <w:rPr>
                    <w:rStyle w:val="affc"/>
                    <w:sz w:val="16"/>
                    <w:szCs w:val="16"/>
                  </w:rPr>
                  <w:t>Click or tap here to enter text.</w:t>
                </w:r>
                <w:permEnd w:id="1797807129"/>
              </w:sdtContent>
            </w:sdt>
          </w:p>
        </w:tc>
      </w:tr>
      <w:tr w:rsidR="00A1644D" w14:paraId="7CA693A2"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27"/>
        </w:trPr>
        <w:tc>
          <w:tcPr>
            <w:tcW w:w="1560" w:type="dxa"/>
            <w:vMerge/>
            <w:tcBorders>
              <w:top w:val="single" w:sz="2" w:space="0" w:color="auto"/>
              <w:left w:val="single" w:sz="2" w:space="0" w:color="auto"/>
              <w:bottom w:val="single" w:sz="2" w:space="0" w:color="auto"/>
              <w:right w:val="single" w:sz="2" w:space="0" w:color="auto"/>
            </w:tcBorders>
            <w:vAlign w:val="center"/>
          </w:tcPr>
          <w:p w14:paraId="66F453B0" w14:textId="77777777" w:rsidR="00A1644D" w:rsidRDefault="00A1644D">
            <w:pPr>
              <w:tabs>
                <w:tab w:val="left" w:pos="5400"/>
              </w:tabs>
              <w:spacing w:line="240" w:lineRule="auto"/>
              <w:jc w:val="both"/>
              <w:rPr>
                <w:rFonts w:ascii="Arial" w:hAnsi="Arial" w:cs="Arial"/>
                <w:bCs/>
                <w:sz w:val="16"/>
                <w:szCs w:val="16"/>
              </w:rPr>
            </w:pPr>
            <w:bookmarkStart w:id="59" w:name="bold32" w:colFirst="0" w:colLast="0"/>
            <w:bookmarkStart w:id="60" w:name="italic33" w:colFirst="0" w:colLast="0"/>
            <w:bookmarkEnd w:id="57"/>
            <w:bookmarkEnd w:id="58"/>
          </w:p>
        </w:tc>
        <w:tc>
          <w:tcPr>
            <w:tcW w:w="570" w:type="dxa"/>
            <w:vMerge/>
            <w:tcBorders>
              <w:top w:val="single" w:sz="2" w:space="0" w:color="auto"/>
              <w:left w:val="single" w:sz="2" w:space="0" w:color="auto"/>
              <w:bottom w:val="single" w:sz="2" w:space="0" w:color="auto"/>
              <w:right w:val="single" w:sz="2" w:space="0" w:color="auto"/>
            </w:tcBorders>
            <w:vAlign w:val="center"/>
          </w:tcPr>
          <w:p w14:paraId="463B7109" w14:textId="77777777" w:rsidR="00A1644D" w:rsidRDefault="00A1644D">
            <w:pPr>
              <w:tabs>
                <w:tab w:val="left" w:pos="5400"/>
              </w:tabs>
              <w:spacing w:line="240" w:lineRule="auto"/>
              <w:jc w:val="both"/>
              <w:rPr>
                <w:rFonts w:ascii="Arial" w:hAnsi="Arial" w:cs="Arial"/>
                <w:sz w:val="16"/>
                <w:szCs w:val="16"/>
              </w:rPr>
            </w:pPr>
          </w:p>
        </w:tc>
        <w:tc>
          <w:tcPr>
            <w:tcW w:w="6093" w:type="dxa"/>
            <w:tcBorders>
              <w:top w:val="single" w:sz="2" w:space="0" w:color="auto"/>
              <w:left w:val="single" w:sz="2" w:space="0" w:color="auto"/>
              <w:bottom w:val="single" w:sz="2" w:space="0" w:color="auto"/>
              <w:right w:val="single" w:sz="2" w:space="0" w:color="auto"/>
            </w:tcBorders>
            <w:vAlign w:val="center"/>
          </w:tcPr>
          <w:p w14:paraId="716C47E6" w14:textId="77777777" w:rsidR="00A1644D" w:rsidRDefault="00C0200D" w:rsidP="0004790E">
            <w:pPr>
              <w:tabs>
                <w:tab w:val="left" w:pos="5400"/>
              </w:tabs>
              <w:spacing w:line="240" w:lineRule="auto"/>
              <w:rPr>
                <w:rFonts w:ascii="Arial" w:hAnsi="Arial" w:cs="Arial"/>
                <w:sz w:val="16"/>
                <w:szCs w:val="16"/>
              </w:rPr>
            </w:pPr>
            <w:bookmarkStart w:id="61" w:name="OLE_LINK4"/>
            <w:r>
              <w:rPr>
                <w:rFonts w:ascii="Arial" w:hAnsi="Arial" w:cs="Arial"/>
                <w:sz w:val="16"/>
                <w:szCs w:val="16"/>
              </w:rPr>
              <w:t>(c) Consider use of a flow diagram</w:t>
            </w:r>
            <w:bookmarkEnd w:id="61"/>
          </w:p>
        </w:tc>
        <w:tc>
          <w:tcPr>
            <w:tcW w:w="2268" w:type="dxa"/>
            <w:tcBorders>
              <w:top w:val="single" w:sz="2" w:space="0" w:color="auto"/>
              <w:left w:val="single" w:sz="2" w:space="0" w:color="auto"/>
              <w:bottom w:val="single" w:sz="2" w:space="0" w:color="auto"/>
              <w:right w:val="single" w:sz="2" w:space="0" w:color="auto"/>
            </w:tcBorders>
            <w:vAlign w:val="center"/>
          </w:tcPr>
          <w:p w14:paraId="620F3664"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1603077546"/>
                <w:placeholder>
                  <w:docPart w:val="517BA0D487A04008A351732A85ED4EC8"/>
                </w:placeholder>
                <w:showingPlcHdr/>
              </w:sdtPr>
              <w:sdtEndPr/>
              <w:sdtContent>
                <w:permStart w:id="799292620" w:edGrp="everyone"/>
                <w:r w:rsidR="00C0200D">
                  <w:rPr>
                    <w:rStyle w:val="affc"/>
                    <w:sz w:val="16"/>
                    <w:szCs w:val="16"/>
                  </w:rPr>
                  <w:t>Click or tap here to enter text.</w:t>
                </w:r>
                <w:permEnd w:id="799292620"/>
              </w:sdtContent>
            </w:sdt>
          </w:p>
        </w:tc>
      </w:tr>
      <w:tr w:rsidR="00A1644D" w14:paraId="2F5D7A00"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25"/>
        </w:trPr>
        <w:tc>
          <w:tcPr>
            <w:tcW w:w="1560" w:type="dxa"/>
            <w:vMerge w:val="restart"/>
            <w:tcBorders>
              <w:top w:val="single" w:sz="2" w:space="0" w:color="auto"/>
              <w:left w:val="single" w:sz="2" w:space="0" w:color="auto"/>
              <w:bottom w:val="single" w:sz="2" w:space="0" w:color="auto"/>
              <w:right w:val="single" w:sz="2" w:space="0" w:color="auto"/>
            </w:tcBorders>
            <w:vAlign w:val="center"/>
          </w:tcPr>
          <w:p w14:paraId="1D7AB0FB" w14:textId="77777777" w:rsidR="00A1644D" w:rsidRDefault="00C0200D">
            <w:pPr>
              <w:tabs>
                <w:tab w:val="left" w:pos="5400"/>
              </w:tabs>
              <w:spacing w:line="240" w:lineRule="auto"/>
              <w:jc w:val="both"/>
              <w:rPr>
                <w:rFonts w:ascii="Arial" w:hAnsi="Arial" w:cs="Arial"/>
                <w:bCs/>
                <w:sz w:val="16"/>
                <w:szCs w:val="16"/>
              </w:rPr>
            </w:pPr>
            <w:bookmarkStart w:id="62" w:name="bold33"/>
            <w:bookmarkStart w:id="63" w:name="italic34"/>
            <w:bookmarkEnd w:id="59"/>
            <w:bookmarkEnd w:id="60"/>
            <w:r>
              <w:rPr>
                <w:rFonts w:ascii="Arial" w:hAnsi="Arial" w:cs="Arial"/>
                <w:bCs/>
                <w:sz w:val="16"/>
                <w:szCs w:val="16"/>
              </w:rPr>
              <w:t xml:space="preserve">Descriptive </w:t>
            </w:r>
            <w:bookmarkStart w:id="64" w:name="bold34"/>
            <w:bookmarkStart w:id="65" w:name="italic35"/>
            <w:bookmarkEnd w:id="62"/>
            <w:bookmarkEnd w:id="63"/>
            <w:r>
              <w:rPr>
                <w:rFonts w:ascii="Arial" w:hAnsi="Arial" w:cs="Arial"/>
                <w:bCs/>
                <w:sz w:val="16"/>
                <w:szCs w:val="16"/>
              </w:rPr>
              <w:t>data</w:t>
            </w:r>
            <w:bookmarkEnd w:id="64"/>
            <w:bookmarkEnd w:id="65"/>
          </w:p>
        </w:tc>
        <w:tc>
          <w:tcPr>
            <w:tcW w:w="570" w:type="dxa"/>
            <w:vMerge w:val="restart"/>
            <w:tcBorders>
              <w:top w:val="single" w:sz="2" w:space="0" w:color="auto"/>
              <w:left w:val="single" w:sz="2" w:space="0" w:color="auto"/>
              <w:bottom w:val="single" w:sz="2" w:space="0" w:color="auto"/>
              <w:right w:val="single" w:sz="2" w:space="0" w:color="auto"/>
            </w:tcBorders>
            <w:vAlign w:val="center"/>
          </w:tcPr>
          <w:p w14:paraId="06E43BDE"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14</w:t>
            </w:r>
            <w:bookmarkStart w:id="66" w:name="bold35"/>
            <w:r>
              <w:rPr>
                <w:rFonts w:ascii="Arial" w:hAnsi="Arial" w:cs="Arial"/>
                <w:bCs/>
                <w:sz w:val="16"/>
                <w:szCs w:val="16"/>
              </w:rPr>
              <w:t>*</w:t>
            </w:r>
            <w:bookmarkEnd w:id="66"/>
          </w:p>
        </w:tc>
        <w:tc>
          <w:tcPr>
            <w:tcW w:w="6093" w:type="dxa"/>
            <w:tcBorders>
              <w:top w:val="single" w:sz="2" w:space="0" w:color="auto"/>
              <w:left w:val="single" w:sz="2" w:space="0" w:color="auto"/>
              <w:bottom w:val="single" w:sz="2" w:space="0" w:color="auto"/>
              <w:right w:val="single" w:sz="2" w:space="0" w:color="auto"/>
            </w:tcBorders>
            <w:vAlign w:val="center"/>
          </w:tcPr>
          <w:p w14:paraId="7CD96D57" w14:textId="48EA89FE"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(a) Give characteristics of study participants (</w:t>
            </w:r>
            <w:r w:rsidR="0004790E" w:rsidRPr="000C7188">
              <w:rPr>
                <w:rFonts w:ascii="Arial" w:hAnsi="Arial" w:cs="Arial"/>
                <w:i/>
                <w:iCs/>
                <w:sz w:val="16"/>
                <w:szCs w:val="16"/>
              </w:rPr>
              <w:t>e.g.</w:t>
            </w:r>
            <w:r w:rsidR="0004790E">
              <w:rPr>
                <w:rFonts w:ascii="Arial" w:hAnsi="Arial" w:cs="Arial"/>
                <w:sz w:val="16"/>
                <w:szCs w:val="16"/>
              </w:rPr>
              <w:t xml:space="preserve">, </w:t>
            </w:r>
            <w:r>
              <w:rPr>
                <w:rFonts w:ascii="Arial" w:hAnsi="Arial" w:cs="Arial"/>
                <w:sz w:val="16"/>
                <w:szCs w:val="16"/>
              </w:rPr>
              <w:t>demographic, clinical, social) and information on exposures and potential confounders</w:t>
            </w:r>
          </w:p>
        </w:tc>
        <w:tc>
          <w:tcPr>
            <w:tcW w:w="2268" w:type="dxa"/>
            <w:tcBorders>
              <w:top w:val="single" w:sz="2" w:space="0" w:color="auto"/>
              <w:left w:val="single" w:sz="2" w:space="0" w:color="auto"/>
              <w:bottom w:val="single" w:sz="2" w:space="0" w:color="auto"/>
              <w:right w:val="single" w:sz="2" w:space="0" w:color="auto"/>
            </w:tcBorders>
            <w:vAlign w:val="center"/>
          </w:tcPr>
          <w:p w14:paraId="3C449D90"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80111368"/>
                <w:placeholder>
                  <w:docPart w:val="3FB4C48E43F7480A8859FC24E501D51B"/>
                </w:placeholder>
                <w:showingPlcHdr/>
              </w:sdtPr>
              <w:sdtEndPr/>
              <w:sdtContent>
                <w:permStart w:id="2082295679" w:edGrp="everyone"/>
                <w:r w:rsidR="00C0200D">
                  <w:rPr>
                    <w:rStyle w:val="affc"/>
                    <w:sz w:val="16"/>
                    <w:szCs w:val="16"/>
                  </w:rPr>
                  <w:t>Click or tap here to enter text.</w:t>
                </w:r>
                <w:permEnd w:id="2082295679"/>
              </w:sdtContent>
            </w:sdt>
          </w:p>
        </w:tc>
      </w:tr>
      <w:tr w:rsidR="00A1644D" w14:paraId="7D13D68D" w14:textId="77777777" w:rsidTr="000C7188">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27"/>
        </w:trPr>
        <w:tc>
          <w:tcPr>
            <w:tcW w:w="1560" w:type="dxa"/>
            <w:vMerge/>
            <w:tcBorders>
              <w:top w:val="single" w:sz="2" w:space="0" w:color="auto"/>
              <w:left w:val="single" w:sz="2" w:space="0" w:color="auto"/>
              <w:bottom w:val="single" w:sz="2" w:space="0" w:color="auto"/>
              <w:right w:val="single" w:sz="2" w:space="0" w:color="auto"/>
            </w:tcBorders>
            <w:vAlign w:val="center"/>
          </w:tcPr>
          <w:p w14:paraId="301E1FED" w14:textId="77777777" w:rsidR="00A1644D" w:rsidRDefault="00A1644D">
            <w:pPr>
              <w:tabs>
                <w:tab w:val="left" w:pos="5400"/>
              </w:tabs>
              <w:spacing w:line="240" w:lineRule="auto"/>
              <w:jc w:val="both"/>
              <w:rPr>
                <w:rFonts w:ascii="Arial" w:hAnsi="Arial" w:cs="Arial"/>
                <w:bCs/>
                <w:sz w:val="16"/>
                <w:szCs w:val="16"/>
              </w:rPr>
            </w:pPr>
            <w:bookmarkStart w:id="67" w:name="bold36" w:colFirst="0" w:colLast="0"/>
            <w:bookmarkStart w:id="68" w:name="italic36" w:colFirst="0" w:colLast="0"/>
          </w:p>
        </w:tc>
        <w:tc>
          <w:tcPr>
            <w:tcW w:w="570" w:type="dxa"/>
            <w:vMerge/>
            <w:tcBorders>
              <w:top w:val="single" w:sz="2" w:space="0" w:color="auto"/>
              <w:left w:val="single" w:sz="2" w:space="0" w:color="auto"/>
              <w:bottom w:val="single" w:sz="2" w:space="0" w:color="auto"/>
              <w:right w:val="single" w:sz="2" w:space="0" w:color="auto"/>
            </w:tcBorders>
            <w:vAlign w:val="center"/>
          </w:tcPr>
          <w:p w14:paraId="0EBB9D58" w14:textId="77777777" w:rsidR="00A1644D" w:rsidRDefault="00A1644D">
            <w:pPr>
              <w:tabs>
                <w:tab w:val="left" w:pos="5400"/>
              </w:tabs>
              <w:spacing w:line="240" w:lineRule="auto"/>
              <w:jc w:val="both"/>
              <w:rPr>
                <w:rFonts w:ascii="Arial" w:hAnsi="Arial" w:cs="Arial"/>
                <w:sz w:val="16"/>
                <w:szCs w:val="16"/>
              </w:rPr>
            </w:pPr>
          </w:p>
        </w:tc>
        <w:tc>
          <w:tcPr>
            <w:tcW w:w="6093" w:type="dxa"/>
            <w:tcBorders>
              <w:top w:val="single" w:sz="2" w:space="0" w:color="auto"/>
              <w:left w:val="single" w:sz="2" w:space="0" w:color="auto"/>
              <w:bottom w:val="single" w:sz="2" w:space="0" w:color="auto"/>
              <w:right w:val="single" w:sz="2" w:space="0" w:color="auto"/>
            </w:tcBorders>
            <w:vAlign w:val="center"/>
          </w:tcPr>
          <w:p w14:paraId="4E8FEF11"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(b) Indicate number of participants with missing data for each variable of interest</w:t>
            </w:r>
          </w:p>
        </w:tc>
        <w:tc>
          <w:tcPr>
            <w:tcW w:w="2268" w:type="dxa"/>
            <w:tcBorders>
              <w:top w:val="single" w:sz="2" w:space="0" w:color="auto"/>
              <w:left w:val="single" w:sz="2" w:space="0" w:color="auto"/>
              <w:bottom w:val="single" w:sz="2" w:space="0" w:color="auto"/>
              <w:right w:val="single" w:sz="2" w:space="0" w:color="auto"/>
            </w:tcBorders>
            <w:vAlign w:val="center"/>
          </w:tcPr>
          <w:p w14:paraId="02D33E90"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2076343600"/>
                <w:placeholder>
                  <w:docPart w:val="40A2551891BB45B097C77169CFF42310"/>
                </w:placeholder>
                <w:showingPlcHdr/>
              </w:sdtPr>
              <w:sdtEndPr/>
              <w:sdtContent>
                <w:permStart w:id="647969893" w:edGrp="everyone"/>
                <w:r w:rsidR="00C0200D">
                  <w:rPr>
                    <w:rStyle w:val="affc"/>
                    <w:sz w:val="16"/>
                    <w:szCs w:val="16"/>
                  </w:rPr>
                  <w:t>Click or tap here to enter text.</w:t>
                </w:r>
                <w:permEnd w:id="647969893"/>
              </w:sdtContent>
            </w:sdt>
          </w:p>
        </w:tc>
      </w:tr>
      <w:tr w:rsidR="00A1644D" w14:paraId="56A4FD34" w14:textId="77777777" w:rsidTr="000C7188">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27"/>
        </w:trPr>
        <w:tc>
          <w:tcPr>
            <w:tcW w:w="1560" w:type="dxa"/>
            <w:vMerge/>
            <w:tcBorders>
              <w:top w:val="single" w:sz="2" w:space="0" w:color="auto"/>
              <w:left w:val="single" w:sz="2" w:space="0" w:color="auto"/>
              <w:bottom w:val="single" w:sz="2" w:space="0" w:color="auto"/>
              <w:right w:val="single" w:sz="2" w:space="0" w:color="auto"/>
            </w:tcBorders>
            <w:vAlign w:val="center"/>
          </w:tcPr>
          <w:p w14:paraId="7D1AE0EC" w14:textId="77777777" w:rsidR="00A1644D" w:rsidRDefault="00A1644D">
            <w:pPr>
              <w:tabs>
                <w:tab w:val="left" w:pos="5400"/>
              </w:tabs>
              <w:spacing w:line="240" w:lineRule="auto"/>
              <w:jc w:val="both"/>
              <w:rPr>
                <w:rFonts w:ascii="Arial" w:hAnsi="Arial" w:cs="Arial"/>
                <w:bCs/>
                <w:sz w:val="16"/>
                <w:szCs w:val="16"/>
              </w:rPr>
            </w:pPr>
            <w:bookmarkStart w:id="69" w:name="bold37" w:colFirst="0" w:colLast="0"/>
            <w:bookmarkStart w:id="70" w:name="italic37" w:colFirst="0" w:colLast="0"/>
            <w:bookmarkEnd w:id="67"/>
            <w:bookmarkEnd w:id="68"/>
          </w:p>
        </w:tc>
        <w:tc>
          <w:tcPr>
            <w:tcW w:w="570" w:type="dxa"/>
            <w:vMerge/>
            <w:tcBorders>
              <w:top w:val="single" w:sz="2" w:space="0" w:color="auto"/>
              <w:left w:val="single" w:sz="2" w:space="0" w:color="auto"/>
              <w:bottom w:val="single" w:sz="2" w:space="0" w:color="auto"/>
              <w:right w:val="single" w:sz="2" w:space="0" w:color="auto"/>
            </w:tcBorders>
            <w:vAlign w:val="center"/>
          </w:tcPr>
          <w:p w14:paraId="0B33BEB1" w14:textId="77777777" w:rsidR="00A1644D" w:rsidRDefault="00A1644D">
            <w:pPr>
              <w:tabs>
                <w:tab w:val="left" w:pos="5400"/>
              </w:tabs>
              <w:spacing w:line="240" w:lineRule="auto"/>
              <w:jc w:val="both"/>
              <w:rPr>
                <w:rFonts w:ascii="Arial" w:hAnsi="Arial" w:cs="Arial"/>
                <w:sz w:val="16"/>
                <w:szCs w:val="16"/>
              </w:rPr>
            </w:pPr>
          </w:p>
        </w:tc>
        <w:tc>
          <w:tcPr>
            <w:tcW w:w="6093" w:type="dxa"/>
            <w:tcBorders>
              <w:top w:val="single" w:sz="2" w:space="0" w:color="auto"/>
              <w:left w:val="single" w:sz="2" w:space="0" w:color="auto"/>
              <w:bottom w:val="single" w:sz="2" w:space="0" w:color="auto"/>
              <w:right w:val="single" w:sz="2" w:space="0" w:color="auto"/>
            </w:tcBorders>
            <w:vAlign w:val="center"/>
          </w:tcPr>
          <w:p w14:paraId="5B2730A4"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 xml:space="preserve">(c) </w:t>
            </w:r>
            <w:r>
              <w:rPr>
                <w:rFonts w:ascii="Arial" w:hAnsi="Arial" w:cs="Arial"/>
                <w:i/>
                <w:sz w:val="16"/>
                <w:szCs w:val="16"/>
              </w:rPr>
              <w:t>Cohort study</w:t>
            </w:r>
            <w:r>
              <w:rPr>
                <w:rFonts w:ascii="Arial" w:hAnsi="Arial" w:cs="Arial"/>
                <w:sz w:val="16"/>
                <w:szCs w:val="16"/>
              </w:rPr>
              <w:t>—Summarise follow-up time (</w:t>
            </w:r>
            <w:r w:rsidRPr="000C7188">
              <w:rPr>
                <w:rFonts w:ascii="Arial" w:hAnsi="Arial" w:cs="Arial"/>
                <w:i/>
                <w:iCs/>
                <w:sz w:val="16"/>
                <w:szCs w:val="16"/>
              </w:rPr>
              <w:t>e.g.</w:t>
            </w:r>
            <w:r>
              <w:rPr>
                <w:rFonts w:ascii="Arial" w:hAnsi="Arial" w:cs="Arial"/>
                <w:sz w:val="16"/>
                <w:szCs w:val="16"/>
              </w:rPr>
              <w:t>, average and total amount)</w:t>
            </w:r>
          </w:p>
        </w:tc>
        <w:tc>
          <w:tcPr>
            <w:tcW w:w="2268" w:type="dxa"/>
            <w:tcBorders>
              <w:top w:val="single" w:sz="2" w:space="0" w:color="auto"/>
              <w:left w:val="single" w:sz="2" w:space="0" w:color="auto"/>
              <w:bottom w:val="single" w:sz="2" w:space="0" w:color="auto"/>
              <w:right w:val="single" w:sz="2" w:space="0" w:color="auto"/>
            </w:tcBorders>
            <w:vAlign w:val="center"/>
          </w:tcPr>
          <w:p w14:paraId="0981E118"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665627711"/>
                <w:placeholder>
                  <w:docPart w:val="7EBA7785E45D4B5E9CC260C5FDE20EDA"/>
                </w:placeholder>
                <w:showingPlcHdr/>
              </w:sdtPr>
              <w:sdtEndPr/>
              <w:sdtContent>
                <w:permStart w:id="1839617325" w:edGrp="everyone"/>
                <w:r w:rsidR="00C0200D">
                  <w:rPr>
                    <w:rStyle w:val="affc"/>
                    <w:sz w:val="16"/>
                    <w:szCs w:val="16"/>
                  </w:rPr>
                  <w:t>Click or tap here to enter text.</w:t>
                </w:r>
                <w:permEnd w:id="1839617325"/>
              </w:sdtContent>
            </w:sdt>
          </w:p>
        </w:tc>
      </w:tr>
      <w:tr w:rsidR="00A1644D" w14:paraId="78F85F43"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25"/>
        </w:trPr>
        <w:tc>
          <w:tcPr>
            <w:tcW w:w="1560" w:type="dxa"/>
            <w:vMerge w:val="restart"/>
            <w:tcBorders>
              <w:top w:val="single" w:sz="2" w:space="0" w:color="auto"/>
              <w:left w:val="single" w:sz="2" w:space="0" w:color="auto"/>
              <w:bottom w:val="single" w:sz="2" w:space="0" w:color="auto"/>
              <w:right w:val="single" w:sz="2" w:space="0" w:color="auto"/>
            </w:tcBorders>
            <w:vAlign w:val="center"/>
          </w:tcPr>
          <w:p w14:paraId="1292A988" w14:textId="77777777" w:rsidR="00A1644D" w:rsidRDefault="00C0200D">
            <w:pPr>
              <w:tabs>
                <w:tab w:val="left" w:pos="5400"/>
              </w:tabs>
              <w:spacing w:line="240" w:lineRule="auto"/>
              <w:jc w:val="both"/>
              <w:rPr>
                <w:rFonts w:ascii="Arial" w:hAnsi="Arial" w:cs="Arial"/>
                <w:bCs/>
                <w:sz w:val="16"/>
                <w:szCs w:val="16"/>
              </w:rPr>
            </w:pPr>
            <w:bookmarkStart w:id="71" w:name="bold38" w:colFirst="0" w:colLast="0"/>
            <w:bookmarkStart w:id="72" w:name="italic38" w:colFirst="0" w:colLast="0"/>
            <w:bookmarkEnd w:id="69"/>
            <w:bookmarkEnd w:id="70"/>
            <w:r>
              <w:rPr>
                <w:rFonts w:ascii="Arial" w:hAnsi="Arial" w:cs="Arial"/>
                <w:bCs/>
                <w:sz w:val="16"/>
                <w:szCs w:val="16"/>
              </w:rPr>
              <w:t>Outcome data</w:t>
            </w:r>
          </w:p>
        </w:tc>
        <w:tc>
          <w:tcPr>
            <w:tcW w:w="570" w:type="dxa"/>
            <w:vMerge w:val="restart"/>
            <w:tcBorders>
              <w:top w:val="single" w:sz="2" w:space="0" w:color="auto"/>
              <w:left w:val="single" w:sz="2" w:space="0" w:color="auto"/>
              <w:bottom w:val="single" w:sz="2" w:space="0" w:color="auto"/>
              <w:right w:val="single" w:sz="2" w:space="0" w:color="auto"/>
            </w:tcBorders>
            <w:vAlign w:val="center"/>
          </w:tcPr>
          <w:p w14:paraId="1F7E80A1"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15</w:t>
            </w:r>
            <w:bookmarkStart w:id="73" w:name="bold39"/>
            <w:r>
              <w:rPr>
                <w:rFonts w:ascii="Arial" w:hAnsi="Arial" w:cs="Arial"/>
                <w:bCs/>
                <w:sz w:val="16"/>
                <w:szCs w:val="16"/>
              </w:rPr>
              <w:t>*</w:t>
            </w:r>
            <w:bookmarkEnd w:id="73"/>
          </w:p>
        </w:tc>
        <w:tc>
          <w:tcPr>
            <w:tcW w:w="6093" w:type="dxa"/>
            <w:tcBorders>
              <w:top w:val="single" w:sz="2" w:space="0" w:color="auto"/>
              <w:left w:val="single" w:sz="2" w:space="0" w:color="auto"/>
              <w:bottom w:val="single" w:sz="2" w:space="0" w:color="auto"/>
              <w:right w:val="single" w:sz="2" w:space="0" w:color="auto"/>
            </w:tcBorders>
            <w:vAlign w:val="center"/>
          </w:tcPr>
          <w:p w14:paraId="53195922" w14:textId="77777777" w:rsidR="00A1644D" w:rsidRDefault="00C0200D" w:rsidP="0004790E">
            <w:pPr>
              <w:tabs>
                <w:tab w:val="left" w:pos="5400"/>
              </w:tabs>
              <w:spacing w:line="240" w:lineRule="auto"/>
              <w:rPr>
                <w:rFonts w:ascii="Arial" w:hAnsi="Arial" w:cs="Arial"/>
                <w:sz w:val="16"/>
                <w:szCs w:val="16"/>
              </w:rPr>
            </w:pPr>
            <w:r>
              <w:rPr>
                <w:rFonts w:ascii="Arial" w:hAnsi="Arial" w:cs="Arial"/>
                <w:i/>
                <w:sz w:val="16"/>
                <w:szCs w:val="16"/>
              </w:rPr>
              <w:t>Cohort study</w:t>
            </w:r>
            <w:r>
              <w:rPr>
                <w:rFonts w:ascii="Arial" w:hAnsi="Arial" w:cs="Arial"/>
                <w:sz w:val="16"/>
                <w:szCs w:val="16"/>
              </w:rPr>
              <w:t>—Report numbers of outcome events or summary measures over time</w:t>
            </w:r>
          </w:p>
        </w:tc>
        <w:tc>
          <w:tcPr>
            <w:tcW w:w="2268" w:type="dxa"/>
            <w:tcBorders>
              <w:top w:val="single" w:sz="2" w:space="0" w:color="auto"/>
              <w:left w:val="single" w:sz="2" w:space="0" w:color="auto"/>
              <w:bottom w:val="single" w:sz="2" w:space="0" w:color="auto"/>
              <w:right w:val="single" w:sz="2" w:space="0" w:color="auto"/>
            </w:tcBorders>
            <w:vAlign w:val="center"/>
          </w:tcPr>
          <w:p w14:paraId="0E7D537B" w14:textId="77777777" w:rsidR="00A1644D" w:rsidRDefault="009E4B96">
            <w:pPr>
              <w:tabs>
                <w:tab w:val="left" w:pos="5400"/>
              </w:tabs>
              <w:spacing w:line="240" w:lineRule="auto"/>
              <w:jc w:val="both"/>
              <w:rPr>
                <w:rFonts w:ascii="Arial" w:hAnsi="Arial" w:cs="Arial"/>
                <w:i/>
                <w:sz w:val="16"/>
                <w:szCs w:val="16"/>
              </w:rPr>
            </w:pPr>
            <w:sdt>
              <w:sdtPr>
                <w:rPr>
                  <w:rFonts w:ascii="Arial" w:eastAsia="宋体" w:hAnsi="Arial" w:cs="Arial"/>
                  <w:color w:val="808080" w:themeColor="background1" w:themeShade="80"/>
                  <w:sz w:val="16"/>
                  <w:szCs w:val="16"/>
                  <w:lang w:eastAsia="zh-CN"/>
                </w:rPr>
                <w:id w:val="143865107"/>
                <w:placeholder>
                  <w:docPart w:val="27808B475501422C83B886868BF2A853"/>
                </w:placeholder>
                <w:showingPlcHdr/>
              </w:sdtPr>
              <w:sdtEndPr/>
              <w:sdtContent>
                <w:permStart w:id="1863671566" w:edGrp="everyone"/>
                <w:r w:rsidR="00C0200D">
                  <w:rPr>
                    <w:rStyle w:val="affc"/>
                    <w:sz w:val="16"/>
                    <w:szCs w:val="16"/>
                  </w:rPr>
                  <w:t>Click or tap here to enter text.</w:t>
                </w:r>
                <w:permEnd w:id="1863671566"/>
              </w:sdtContent>
            </w:sdt>
          </w:p>
        </w:tc>
      </w:tr>
      <w:tr w:rsidR="00A1644D" w14:paraId="33399F75"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25"/>
        </w:trPr>
        <w:tc>
          <w:tcPr>
            <w:tcW w:w="1560" w:type="dxa"/>
            <w:vMerge/>
            <w:tcBorders>
              <w:top w:val="single" w:sz="2" w:space="0" w:color="auto"/>
              <w:left w:val="single" w:sz="2" w:space="0" w:color="auto"/>
              <w:bottom w:val="single" w:sz="2" w:space="0" w:color="auto"/>
              <w:right w:val="single" w:sz="2" w:space="0" w:color="auto"/>
            </w:tcBorders>
            <w:vAlign w:val="center"/>
          </w:tcPr>
          <w:p w14:paraId="6B6B756A" w14:textId="77777777" w:rsidR="00A1644D" w:rsidRDefault="00A1644D">
            <w:pPr>
              <w:tabs>
                <w:tab w:val="left" w:pos="5400"/>
              </w:tabs>
              <w:spacing w:line="240" w:lineRule="auto"/>
              <w:jc w:val="both"/>
              <w:rPr>
                <w:rFonts w:ascii="Arial" w:hAnsi="Arial" w:cs="Arial"/>
                <w:bCs/>
                <w:sz w:val="16"/>
                <w:szCs w:val="16"/>
              </w:rPr>
            </w:pPr>
          </w:p>
        </w:tc>
        <w:tc>
          <w:tcPr>
            <w:tcW w:w="570" w:type="dxa"/>
            <w:vMerge/>
            <w:tcBorders>
              <w:top w:val="single" w:sz="2" w:space="0" w:color="auto"/>
              <w:left w:val="single" w:sz="2" w:space="0" w:color="auto"/>
              <w:bottom w:val="single" w:sz="2" w:space="0" w:color="auto"/>
              <w:right w:val="single" w:sz="2" w:space="0" w:color="auto"/>
            </w:tcBorders>
            <w:vAlign w:val="center"/>
          </w:tcPr>
          <w:p w14:paraId="148448E4" w14:textId="77777777" w:rsidR="00A1644D" w:rsidRDefault="00A1644D">
            <w:pPr>
              <w:tabs>
                <w:tab w:val="left" w:pos="5400"/>
              </w:tabs>
              <w:spacing w:line="240" w:lineRule="auto"/>
              <w:jc w:val="both"/>
              <w:rPr>
                <w:rFonts w:ascii="Arial" w:hAnsi="Arial" w:cs="Arial"/>
                <w:sz w:val="16"/>
                <w:szCs w:val="16"/>
              </w:rPr>
            </w:pPr>
          </w:p>
        </w:tc>
        <w:tc>
          <w:tcPr>
            <w:tcW w:w="6093" w:type="dxa"/>
            <w:tcBorders>
              <w:top w:val="single" w:sz="2" w:space="0" w:color="auto"/>
              <w:left w:val="single" w:sz="2" w:space="0" w:color="auto"/>
              <w:bottom w:val="single" w:sz="2" w:space="0" w:color="auto"/>
              <w:right w:val="single" w:sz="2" w:space="0" w:color="auto"/>
            </w:tcBorders>
            <w:vAlign w:val="center"/>
          </w:tcPr>
          <w:p w14:paraId="31ECFD2A" w14:textId="77777777" w:rsidR="00A1644D" w:rsidRDefault="00C0200D" w:rsidP="0004790E">
            <w:pPr>
              <w:tabs>
                <w:tab w:val="left" w:pos="5400"/>
              </w:tabs>
              <w:spacing w:line="240" w:lineRule="auto"/>
              <w:rPr>
                <w:rFonts w:ascii="Arial" w:hAnsi="Arial" w:cs="Arial"/>
                <w:i/>
                <w:sz w:val="16"/>
                <w:szCs w:val="16"/>
              </w:rPr>
            </w:pPr>
            <w:r>
              <w:rPr>
                <w:rFonts w:ascii="Arial" w:hAnsi="Arial" w:cs="Arial"/>
                <w:i/>
                <w:sz w:val="16"/>
                <w:szCs w:val="16"/>
              </w:rPr>
              <w:t>Case-control study—</w:t>
            </w:r>
            <w:r>
              <w:rPr>
                <w:rFonts w:ascii="Arial" w:hAnsi="Arial" w:cs="Arial"/>
                <w:sz w:val="16"/>
                <w:szCs w:val="16"/>
              </w:rPr>
              <w:t>Report numbers in each exposure category, or summary measures of exposure</w:t>
            </w:r>
          </w:p>
        </w:tc>
        <w:tc>
          <w:tcPr>
            <w:tcW w:w="2268" w:type="dxa"/>
            <w:tcBorders>
              <w:top w:val="single" w:sz="2" w:space="0" w:color="auto"/>
              <w:left w:val="single" w:sz="2" w:space="0" w:color="auto"/>
              <w:bottom w:val="single" w:sz="2" w:space="0" w:color="auto"/>
              <w:right w:val="single" w:sz="2" w:space="0" w:color="auto"/>
            </w:tcBorders>
            <w:vAlign w:val="center"/>
          </w:tcPr>
          <w:p w14:paraId="6BB8FFC8" w14:textId="77777777" w:rsidR="00A1644D" w:rsidRDefault="009E4B96">
            <w:pPr>
              <w:tabs>
                <w:tab w:val="left" w:pos="5400"/>
              </w:tabs>
              <w:spacing w:line="240" w:lineRule="auto"/>
              <w:jc w:val="both"/>
              <w:rPr>
                <w:rFonts w:ascii="Arial" w:hAnsi="Arial" w:cs="Arial"/>
                <w:i/>
                <w:sz w:val="16"/>
                <w:szCs w:val="16"/>
              </w:rPr>
            </w:pPr>
            <w:sdt>
              <w:sdtPr>
                <w:rPr>
                  <w:rFonts w:ascii="Arial" w:eastAsia="宋体" w:hAnsi="Arial" w:cs="Arial"/>
                  <w:color w:val="808080" w:themeColor="background1" w:themeShade="80"/>
                  <w:sz w:val="16"/>
                  <w:szCs w:val="16"/>
                  <w:lang w:eastAsia="zh-CN"/>
                </w:rPr>
                <w:id w:val="1600288705"/>
                <w:placeholder>
                  <w:docPart w:val="F9109BD724294EDCA33E63B8E292F49D"/>
                </w:placeholder>
                <w:showingPlcHdr/>
              </w:sdtPr>
              <w:sdtEndPr/>
              <w:sdtContent>
                <w:permStart w:id="573642683" w:edGrp="everyone"/>
                <w:r w:rsidR="00C0200D">
                  <w:rPr>
                    <w:rStyle w:val="affc"/>
                    <w:sz w:val="16"/>
                    <w:szCs w:val="16"/>
                  </w:rPr>
                  <w:t>Click or tap here to enter text.</w:t>
                </w:r>
                <w:permEnd w:id="573642683"/>
              </w:sdtContent>
            </w:sdt>
          </w:p>
        </w:tc>
      </w:tr>
      <w:tr w:rsidR="00A1644D" w14:paraId="7D7C328D" w14:textId="77777777" w:rsidTr="000C7188">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27"/>
        </w:trPr>
        <w:tc>
          <w:tcPr>
            <w:tcW w:w="1560" w:type="dxa"/>
            <w:vMerge/>
            <w:tcBorders>
              <w:top w:val="single" w:sz="2" w:space="0" w:color="auto"/>
              <w:left w:val="single" w:sz="2" w:space="0" w:color="auto"/>
              <w:bottom w:val="single" w:sz="2" w:space="0" w:color="auto"/>
              <w:right w:val="single" w:sz="2" w:space="0" w:color="auto"/>
            </w:tcBorders>
            <w:vAlign w:val="center"/>
          </w:tcPr>
          <w:p w14:paraId="44A71276" w14:textId="77777777" w:rsidR="00A1644D" w:rsidRDefault="00A1644D">
            <w:pPr>
              <w:tabs>
                <w:tab w:val="left" w:pos="5400"/>
              </w:tabs>
              <w:spacing w:line="240" w:lineRule="auto"/>
              <w:jc w:val="both"/>
              <w:rPr>
                <w:rFonts w:ascii="Arial" w:hAnsi="Arial" w:cs="Arial"/>
                <w:bCs/>
                <w:sz w:val="16"/>
                <w:szCs w:val="16"/>
              </w:rPr>
            </w:pPr>
          </w:p>
        </w:tc>
        <w:tc>
          <w:tcPr>
            <w:tcW w:w="570" w:type="dxa"/>
            <w:vMerge/>
            <w:tcBorders>
              <w:top w:val="single" w:sz="2" w:space="0" w:color="auto"/>
              <w:left w:val="single" w:sz="2" w:space="0" w:color="auto"/>
              <w:bottom w:val="single" w:sz="2" w:space="0" w:color="auto"/>
              <w:right w:val="single" w:sz="2" w:space="0" w:color="auto"/>
            </w:tcBorders>
            <w:vAlign w:val="center"/>
          </w:tcPr>
          <w:p w14:paraId="587C133B" w14:textId="77777777" w:rsidR="00A1644D" w:rsidRDefault="00A1644D">
            <w:pPr>
              <w:tabs>
                <w:tab w:val="left" w:pos="5400"/>
              </w:tabs>
              <w:spacing w:line="240" w:lineRule="auto"/>
              <w:jc w:val="both"/>
              <w:rPr>
                <w:rFonts w:ascii="Arial" w:hAnsi="Arial" w:cs="Arial"/>
                <w:sz w:val="16"/>
                <w:szCs w:val="16"/>
              </w:rPr>
            </w:pPr>
          </w:p>
        </w:tc>
        <w:tc>
          <w:tcPr>
            <w:tcW w:w="6093" w:type="dxa"/>
            <w:tcBorders>
              <w:top w:val="single" w:sz="2" w:space="0" w:color="auto"/>
              <w:left w:val="single" w:sz="2" w:space="0" w:color="auto"/>
              <w:bottom w:val="single" w:sz="2" w:space="0" w:color="auto"/>
              <w:right w:val="single" w:sz="2" w:space="0" w:color="auto"/>
            </w:tcBorders>
            <w:vAlign w:val="center"/>
          </w:tcPr>
          <w:p w14:paraId="2AFA9A86" w14:textId="77777777" w:rsidR="00A1644D" w:rsidRDefault="00C0200D" w:rsidP="0004790E">
            <w:pPr>
              <w:tabs>
                <w:tab w:val="left" w:pos="5400"/>
              </w:tabs>
              <w:spacing w:line="240" w:lineRule="auto"/>
              <w:rPr>
                <w:rFonts w:ascii="Arial" w:hAnsi="Arial" w:cs="Arial"/>
                <w:i/>
                <w:sz w:val="16"/>
                <w:szCs w:val="16"/>
              </w:rPr>
            </w:pPr>
            <w:r>
              <w:rPr>
                <w:rFonts w:ascii="Arial" w:hAnsi="Arial" w:cs="Arial"/>
                <w:i/>
                <w:sz w:val="16"/>
                <w:szCs w:val="16"/>
              </w:rPr>
              <w:t>Cross-sectional study—</w:t>
            </w:r>
            <w:r>
              <w:rPr>
                <w:rFonts w:ascii="Arial" w:hAnsi="Arial" w:cs="Arial"/>
                <w:sz w:val="16"/>
                <w:szCs w:val="16"/>
              </w:rPr>
              <w:t>Report numbers of outcome events or summary measures</w:t>
            </w:r>
          </w:p>
        </w:tc>
        <w:tc>
          <w:tcPr>
            <w:tcW w:w="2268" w:type="dxa"/>
            <w:tcBorders>
              <w:top w:val="single" w:sz="2" w:space="0" w:color="auto"/>
              <w:left w:val="single" w:sz="2" w:space="0" w:color="auto"/>
              <w:bottom w:val="single" w:sz="2" w:space="0" w:color="auto"/>
              <w:right w:val="single" w:sz="2" w:space="0" w:color="auto"/>
            </w:tcBorders>
            <w:vAlign w:val="center"/>
          </w:tcPr>
          <w:p w14:paraId="6B06C338" w14:textId="77777777" w:rsidR="00A1644D" w:rsidRDefault="009E4B96">
            <w:pPr>
              <w:tabs>
                <w:tab w:val="left" w:pos="5400"/>
              </w:tabs>
              <w:spacing w:line="240" w:lineRule="auto"/>
              <w:jc w:val="both"/>
              <w:rPr>
                <w:rFonts w:ascii="Arial" w:hAnsi="Arial" w:cs="Arial"/>
                <w:i/>
                <w:sz w:val="16"/>
                <w:szCs w:val="16"/>
              </w:rPr>
            </w:pPr>
            <w:sdt>
              <w:sdtPr>
                <w:rPr>
                  <w:rFonts w:ascii="Arial" w:eastAsia="宋体" w:hAnsi="Arial" w:cs="Arial"/>
                  <w:color w:val="808080" w:themeColor="background1" w:themeShade="80"/>
                  <w:sz w:val="16"/>
                  <w:szCs w:val="16"/>
                  <w:lang w:eastAsia="zh-CN"/>
                </w:rPr>
                <w:id w:val="145552994"/>
                <w:placeholder>
                  <w:docPart w:val="60C5CBA75CCC46D68066C157F29E5D18"/>
                </w:placeholder>
                <w:showingPlcHdr/>
              </w:sdtPr>
              <w:sdtEndPr/>
              <w:sdtContent>
                <w:permStart w:id="227607865" w:edGrp="everyone"/>
                <w:r w:rsidR="00C0200D">
                  <w:rPr>
                    <w:rStyle w:val="affc"/>
                    <w:sz w:val="16"/>
                    <w:szCs w:val="16"/>
                  </w:rPr>
                  <w:t>Click or tap here to enter text.</w:t>
                </w:r>
                <w:permEnd w:id="227607865"/>
              </w:sdtContent>
            </w:sdt>
          </w:p>
        </w:tc>
      </w:tr>
      <w:tr w:rsidR="00A1644D" w14:paraId="643FB069"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1560" w:type="dxa"/>
            <w:vMerge w:val="restart"/>
            <w:tcBorders>
              <w:top w:val="single" w:sz="2" w:space="0" w:color="auto"/>
              <w:left w:val="single" w:sz="2" w:space="0" w:color="auto"/>
              <w:bottom w:val="single" w:sz="2" w:space="0" w:color="auto"/>
              <w:right w:val="single" w:sz="2" w:space="0" w:color="auto"/>
            </w:tcBorders>
            <w:vAlign w:val="center"/>
          </w:tcPr>
          <w:p w14:paraId="20AC4B21" w14:textId="77777777" w:rsidR="00A1644D" w:rsidRDefault="00C0200D">
            <w:pPr>
              <w:tabs>
                <w:tab w:val="left" w:pos="5400"/>
              </w:tabs>
              <w:spacing w:line="240" w:lineRule="auto"/>
              <w:jc w:val="both"/>
              <w:rPr>
                <w:rFonts w:ascii="Arial" w:hAnsi="Arial" w:cs="Arial"/>
                <w:bCs/>
                <w:sz w:val="16"/>
                <w:szCs w:val="16"/>
              </w:rPr>
            </w:pPr>
            <w:bookmarkStart w:id="74" w:name="italic40" w:colFirst="0" w:colLast="0"/>
            <w:bookmarkStart w:id="75" w:name="bold41" w:colFirst="0" w:colLast="0"/>
            <w:bookmarkEnd w:id="71"/>
            <w:bookmarkEnd w:id="72"/>
            <w:r>
              <w:rPr>
                <w:rFonts w:ascii="Arial" w:hAnsi="Arial" w:cs="Arial"/>
                <w:bCs/>
                <w:sz w:val="16"/>
                <w:szCs w:val="16"/>
              </w:rPr>
              <w:t>Main results</w:t>
            </w:r>
          </w:p>
        </w:tc>
        <w:tc>
          <w:tcPr>
            <w:tcW w:w="570" w:type="dxa"/>
            <w:vMerge w:val="restart"/>
            <w:tcBorders>
              <w:top w:val="single" w:sz="2" w:space="0" w:color="auto"/>
              <w:left w:val="single" w:sz="2" w:space="0" w:color="auto"/>
              <w:bottom w:val="single" w:sz="2" w:space="0" w:color="auto"/>
              <w:right w:val="single" w:sz="2" w:space="0" w:color="auto"/>
            </w:tcBorders>
            <w:vAlign w:val="center"/>
          </w:tcPr>
          <w:p w14:paraId="0CCAE6DD"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16</w:t>
            </w:r>
          </w:p>
        </w:tc>
        <w:tc>
          <w:tcPr>
            <w:tcW w:w="6093" w:type="dxa"/>
            <w:tcBorders>
              <w:top w:val="single" w:sz="2" w:space="0" w:color="auto"/>
              <w:left w:val="single" w:sz="2" w:space="0" w:color="auto"/>
              <w:bottom w:val="single" w:sz="2" w:space="0" w:color="auto"/>
              <w:right w:val="single" w:sz="2" w:space="0" w:color="auto"/>
            </w:tcBorders>
            <w:vAlign w:val="center"/>
          </w:tcPr>
          <w:p w14:paraId="5F0776C3"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w:t>
            </w:r>
            <w:r>
              <w:rPr>
                <w:rFonts w:ascii="Arial" w:hAnsi="Arial" w:cs="Arial"/>
                <w:i/>
                <w:sz w:val="16"/>
                <w:szCs w:val="16"/>
              </w:rPr>
              <w:t>a</w:t>
            </w:r>
            <w:r>
              <w:rPr>
                <w:rFonts w:ascii="Arial" w:hAnsi="Arial" w:cs="Arial"/>
                <w:sz w:val="16"/>
                <w:szCs w:val="16"/>
              </w:rPr>
              <w:t>) Give unadjusted estimates and, if applicable, confounder-adjusted estimates and their precision (</w:t>
            </w:r>
            <w:r w:rsidRPr="000C7188">
              <w:rPr>
                <w:rFonts w:ascii="Arial" w:hAnsi="Arial" w:cs="Arial"/>
                <w:i/>
                <w:iCs/>
                <w:sz w:val="16"/>
                <w:szCs w:val="16"/>
              </w:rPr>
              <w:t>e.g.</w:t>
            </w:r>
            <w:r>
              <w:rPr>
                <w:rFonts w:ascii="Arial" w:hAnsi="Arial" w:cs="Arial"/>
                <w:sz w:val="16"/>
                <w:szCs w:val="16"/>
              </w:rPr>
              <w:t>, 95% confidence interval). Make clear which confounders were adjusted for and why they were included</w:t>
            </w:r>
          </w:p>
        </w:tc>
        <w:tc>
          <w:tcPr>
            <w:tcW w:w="2268" w:type="dxa"/>
            <w:tcBorders>
              <w:top w:val="single" w:sz="2" w:space="0" w:color="auto"/>
              <w:left w:val="single" w:sz="2" w:space="0" w:color="auto"/>
              <w:bottom w:val="single" w:sz="2" w:space="0" w:color="auto"/>
              <w:right w:val="single" w:sz="2" w:space="0" w:color="auto"/>
            </w:tcBorders>
            <w:vAlign w:val="center"/>
          </w:tcPr>
          <w:p w14:paraId="3C6405CF"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149411754"/>
                <w:placeholder>
                  <w:docPart w:val="3494AA70A9C046159C947A92FB304655"/>
                </w:placeholder>
                <w:showingPlcHdr/>
              </w:sdtPr>
              <w:sdtEndPr/>
              <w:sdtContent>
                <w:permStart w:id="139463436" w:edGrp="everyone"/>
                <w:r w:rsidR="00C0200D">
                  <w:rPr>
                    <w:rStyle w:val="affc"/>
                    <w:sz w:val="16"/>
                    <w:szCs w:val="16"/>
                  </w:rPr>
                  <w:t>Click or tap here to enter text.</w:t>
                </w:r>
                <w:permEnd w:id="139463436"/>
              </w:sdtContent>
            </w:sdt>
          </w:p>
        </w:tc>
      </w:tr>
      <w:tr w:rsidR="00A1644D" w14:paraId="68F16893"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27"/>
        </w:trPr>
        <w:tc>
          <w:tcPr>
            <w:tcW w:w="1560" w:type="dxa"/>
            <w:vMerge/>
            <w:tcBorders>
              <w:top w:val="single" w:sz="2" w:space="0" w:color="auto"/>
              <w:left w:val="single" w:sz="2" w:space="0" w:color="auto"/>
              <w:bottom w:val="single" w:sz="2" w:space="0" w:color="auto"/>
              <w:right w:val="single" w:sz="2" w:space="0" w:color="auto"/>
            </w:tcBorders>
            <w:vAlign w:val="center"/>
          </w:tcPr>
          <w:p w14:paraId="7A5FA0A8" w14:textId="77777777" w:rsidR="00A1644D" w:rsidRDefault="00A1644D">
            <w:pPr>
              <w:tabs>
                <w:tab w:val="left" w:pos="5400"/>
              </w:tabs>
              <w:spacing w:line="240" w:lineRule="auto"/>
              <w:jc w:val="both"/>
              <w:rPr>
                <w:rFonts w:ascii="Arial" w:hAnsi="Arial" w:cs="Arial"/>
                <w:bCs/>
                <w:sz w:val="16"/>
                <w:szCs w:val="16"/>
              </w:rPr>
            </w:pPr>
            <w:bookmarkStart w:id="76" w:name="italic41" w:colFirst="0" w:colLast="0"/>
            <w:bookmarkStart w:id="77" w:name="bold42" w:colFirst="0" w:colLast="0"/>
            <w:bookmarkEnd w:id="74"/>
            <w:bookmarkEnd w:id="75"/>
          </w:p>
        </w:tc>
        <w:tc>
          <w:tcPr>
            <w:tcW w:w="570" w:type="dxa"/>
            <w:vMerge/>
            <w:tcBorders>
              <w:top w:val="single" w:sz="2" w:space="0" w:color="auto"/>
              <w:left w:val="single" w:sz="2" w:space="0" w:color="auto"/>
              <w:bottom w:val="single" w:sz="2" w:space="0" w:color="auto"/>
              <w:right w:val="single" w:sz="2" w:space="0" w:color="auto"/>
            </w:tcBorders>
            <w:vAlign w:val="center"/>
          </w:tcPr>
          <w:p w14:paraId="41A3382E" w14:textId="77777777" w:rsidR="00A1644D" w:rsidRDefault="00A1644D">
            <w:pPr>
              <w:tabs>
                <w:tab w:val="left" w:pos="5400"/>
              </w:tabs>
              <w:spacing w:line="240" w:lineRule="auto"/>
              <w:jc w:val="both"/>
              <w:rPr>
                <w:rFonts w:ascii="Arial" w:hAnsi="Arial" w:cs="Arial"/>
                <w:sz w:val="16"/>
                <w:szCs w:val="16"/>
              </w:rPr>
            </w:pPr>
          </w:p>
        </w:tc>
        <w:tc>
          <w:tcPr>
            <w:tcW w:w="6093" w:type="dxa"/>
            <w:tcBorders>
              <w:top w:val="single" w:sz="2" w:space="0" w:color="auto"/>
              <w:left w:val="single" w:sz="2" w:space="0" w:color="auto"/>
              <w:bottom w:val="single" w:sz="2" w:space="0" w:color="auto"/>
              <w:right w:val="single" w:sz="2" w:space="0" w:color="auto"/>
            </w:tcBorders>
            <w:vAlign w:val="center"/>
          </w:tcPr>
          <w:p w14:paraId="2DAF0CF6"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w:t>
            </w:r>
            <w:r>
              <w:rPr>
                <w:rFonts w:ascii="Arial" w:hAnsi="Arial" w:cs="Arial"/>
                <w:i/>
                <w:sz w:val="16"/>
                <w:szCs w:val="16"/>
              </w:rPr>
              <w:t>b</w:t>
            </w:r>
            <w:r>
              <w:rPr>
                <w:rFonts w:ascii="Arial" w:hAnsi="Arial" w:cs="Arial"/>
                <w:sz w:val="16"/>
                <w:szCs w:val="16"/>
              </w:rPr>
              <w:t>) Report category boundaries when continuous variables were categorized</w:t>
            </w:r>
          </w:p>
        </w:tc>
        <w:tc>
          <w:tcPr>
            <w:tcW w:w="2268" w:type="dxa"/>
            <w:tcBorders>
              <w:top w:val="single" w:sz="2" w:space="0" w:color="auto"/>
              <w:left w:val="single" w:sz="2" w:space="0" w:color="auto"/>
              <w:bottom w:val="single" w:sz="2" w:space="0" w:color="auto"/>
              <w:right w:val="single" w:sz="2" w:space="0" w:color="auto"/>
            </w:tcBorders>
            <w:vAlign w:val="center"/>
          </w:tcPr>
          <w:p w14:paraId="2F910173"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1885445116"/>
                <w:placeholder>
                  <w:docPart w:val="35B79AC3F14044E0B0AB2C8E464CC48F"/>
                </w:placeholder>
                <w:showingPlcHdr/>
              </w:sdtPr>
              <w:sdtEndPr/>
              <w:sdtContent>
                <w:permStart w:id="786902409" w:edGrp="everyone"/>
                <w:r w:rsidR="00C0200D">
                  <w:rPr>
                    <w:rStyle w:val="affc"/>
                    <w:sz w:val="16"/>
                    <w:szCs w:val="16"/>
                  </w:rPr>
                  <w:t>Click or tap here to enter text.</w:t>
                </w:r>
                <w:permEnd w:id="786902409"/>
              </w:sdtContent>
            </w:sdt>
          </w:p>
        </w:tc>
      </w:tr>
      <w:tr w:rsidR="00A1644D" w14:paraId="74EC13D0"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25"/>
        </w:trPr>
        <w:tc>
          <w:tcPr>
            <w:tcW w:w="1560" w:type="dxa"/>
            <w:vMerge/>
            <w:tcBorders>
              <w:top w:val="single" w:sz="2" w:space="0" w:color="auto"/>
              <w:left w:val="single" w:sz="2" w:space="0" w:color="auto"/>
              <w:bottom w:val="single" w:sz="2" w:space="0" w:color="auto"/>
              <w:right w:val="single" w:sz="2" w:space="0" w:color="auto"/>
            </w:tcBorders>
            <w:vAlign w:val="center"/>
          </w:tcPr>
          <w:p w14:paraId="1045BA67" w14:textId="77777777" w:rsidR="00A1644D" w:rsidRDefault="00A1644D">
            <w:pPr>
              <w:tabs>
                <w:tab w:val="left" w:pos="5400"/>
              </w:tabs>
              <w:spacing w:line="240" w:lineRule="auto"/>
              <w:jc w:val="both"/>
              <w:rPr>
                <w:rFonts w:ascii="Arial" w:hAnsi="Arial" w:cs="Arial"/>
                <w:bCs/>
                <w:sz w:val="16"/>
                <w:szCs w:val="16"/>
              </w:rPr>
            </w:pPr>
            <w:bookmarkStart w:id="78" w:name="italic42" w:colFirst="0" w:colLast="0"/>
            <w:bookmarkStart w:id="79" w:name="bold43" w:colFirst="0" w:colLast="0"/>
            <w:bookmarkEnd w:id="76"/>
            <w:bookmarkEnd w:id="77"/>
          </w:p>
        </w:tc>
        <w:tc>
          <w:tcPr>
            <w:tcW w:w="570" w:type="dxa"/>
            <w:vMerge/>
            <w:tcBorders>
              <w:top w:val="single" w:sz="2" w:space="0" w:color="auto"/>
              <w:left w:val="single" w:sz="2" w:space="0" w:color="auto"/>
              <w:bottom w:val="single" w:sz="2" w:space="0" w:color="auto"/>
              <w:right w:val="single" w:sz="2" w:space="0" w:color="auto"/>
            </w:tcBorders>
            <w:vAlign w:val="center"/>
          </w:tcPr>
          <w:p w14:paraId="5E0CC394" w14:textId="77777777" w:rsidR="00A1644D" w:rsidRDefault="00A1644D">
            <w:pPr>
              <w:tabs>
                <w:tab w:val="left" w:pos="5400"/>
              </w:tabs>
              <w:spacing w:line="240" w:lineRule="auto"/>
              <w:jc w:val="both"/>
              <w:rPr>
                <w:rFonts w:ascii="Arial" w:hAnsi="Arial" w:cs="Arial"/>
                <w:sz w:val="16"/>
                <w:szCs w:val="16"/>
              </w:rPr>
            </w:pPr>
          </w:p>
        </w:tc>
        <w:tc>
          <w:tcPr>
            <w:tcW w:w="6093" w:type="dxa"/>
            <w:tcBorders>
              <w:top w:val="single" w:sz="2" w:space="0" w:color="auto"/>
              <w:left w:val="single" w:sz="2" w:space="0" w:color="auto"/>
              <w:bottom w:val="single" w:sz="2" w:space="0" w:color="auto"/>
              <w:right w:val="single" w:sz="2" w:space="0" w:color="auto"/>
            </w:tcBorders>
            <w:vAlign w:val="center"/>
          </w:tcPr>
          <w:p w14:paraId="2AB7ED84"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w:t>
            </w:r>
            <w:r>
              <w:rPr>
                <w:rFonts w:ascii="Arial" w:hAnsi="Arial" w:cs="Arial"/>
                <w:i/>
                <w:sz w:val="16"/>
                <w:szCs w:val="16"/>
              </w:rPr>
              <w:t>c</w:t>
            </w:r>
            <w:r>
              <w:rPr>
                <w:rFonts w:ascii="Arial" w:hAnsi="Arial" w:cs="Arial"/>
                <w:sz w:val="16"/>
                <w:szCs w:val="16"/>
              </w:rPr>
              <w:t>) If relevant, consider translating estimates of relative risk into absolute risk for a meaningful time period</w:t>
            </w:r>
          </w:p>
        </w:tc>
        <w:tc>
          <w:tcPr>
            <w:tcW w:w="2268" w:type="dxa"/>
            <w:tcBorders>
              <w:top w:val="single" w:sz="2" w:space="0" w:color="auto"/>
              <w:left w:val="single" w:sz="2" w:space="0" w:color="auto"/>
              <w:bottom w:val="single" w:sz="2" w:space="0" w:color="auto"/>
              <w:right w:val="single" w:sz="2" w:space="0" w:color="auto"/>
            </w:tcBorders>
            <w:vAlign w:val="center"/>
          </w:tcPr>
          <w:p w14:paraId="6D1FB83E"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1065991451"/>
                <w:placeholder>
                  <w:docPart w:val="EC85D0A5D57544AA9A562F5D5489D308"/>
                </w:placeholder>
                <w:showingPlcHdr/>
              </w:sdtPr>
              <w:sdtEndPr/>
              <w:sdtContent>
                <w:permStart w:id="1501761014" w:edGrp="everyone"/>
                <w:r w:rsidR="00C0200D">
                  <w:rPr>
                    <w:rStyle w:val="affc"/>
                    <w:sz w:val="16"/>
                    <w:szCs w:val="16"/>
                  </w:rPr>
                  <w:t>Click or tap here to enter text.</w:t>
                </w:r>
                <w:permEnd w:id="1501761014"/>
              </w:sdtContent>
            </w:sdt>
          </w:p>
        </w:tc>
      </w:tr>
      <w:tr w:rsidR="00A1644D" w14:paraId="15B30106"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25"/>
        </w:trPr>
        <w:tc>
          <w:tcPr>
            <w:tcW w:w="1560" w:type="dxa"/>
            <w:tcBorders>
              <w:top w:val="single" w:sz="2" w:space="0" w:color="auto"/>
              <w:left w:val="single" w:sz="2" w:space="0" w:color="auto"/>
              <w:bottom w:val="single" w:sz="2" w:space="0" w:color="auto"/>
              <w:right w:val="single" w:sz="2" w:space="0" w:color="auto"/>
            </w:tcBorders>
            <w:vAlign w:val="center"/>
          </w:tcPr>
          <w:p w14:paraId="1FC104FB" w14:textId="77777777" w:rsidR="00A1644D" w:rsidRDefault="00C0200D">
            <w:pPr>
              <w:tabs>
                <w:tab w:val="left" w:pos="5400"/>
              </w:tabs>
              <w:spacing w:line="240" w:lineRule="auto"/>
              <w:jc w:val="both"/>
              <w:rPr>
                <w:rFonts w:ascii="Arial" w:hAnsi="Arial" w:cs="Arial"/>
                <w:bCs/>
                <w:sz w:val="16"/>
                <w:szCs w:val="16"/>
              </w:rPr>
            </w:pPr>
            <w:bookmarkStart w:id="80" w:name="italic43"/>
            <w:bookmarkStart w:id="81" w:name="bold44"/>
            <w:bookmarkEnd w:id="78"/>
            <w:bookmarkEnd w:id="79"/>
            <w:r>
              <w:rPr>
                <w:rFonts w:ascii="Arial" w:hAnsi="Arial" w:cs="Arial"/>
                <w:bCs/>
                <w:sz w:val="16"/>
                <w:szCs w:val="16"/>
              </w:rPr>
              <w:t>Other analyses</w:t>
            </w:r>
            <w:bookmarkEnd w:id="80"/>
            <w:bookmarkEnd w:id="81"/>
          </w:p>
        </w:tc>
        <w:tc>
          <w:tcPr>
            <w:tcW w:w="570" w:type="dxa"/>
            <w:tcBorders>
              <w:top w:val="single" w:sz="2" w:space="0" w:color="auto"/>
              <w:left w:val="single" w:sz="2" w:space="0" w:color="auto"/>
              <w:bottom w:val="single" w:sz="2" w:space="0" w:color="auto"/>
              <w:right w:val="single" w:sz="2" w:space="0" w:color="auto"/>
            </w:tcBorders>
            <w:vAlign w:val="center"/>
          </w:tcPr>
          <w:p w14:paraId="4AE8D2BF"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17</w:t>
            </w:r>
          </w:p>
        </w:tc>
        <w:tc>
          <w:tcPr>
            <w:tcW w:w="6093" w:type="dxa"/>
            <w:tcBorders>
              <w:top w:val="single" w:sz="2" w:space="0" w:color="auto"/>
              <w:left w:val="single" w:sz="2" w:space="0" w:color="auto"/>
              <w:bottom w:val="single" w:sz="2" w:space="0" w:color="auto"/>
              <w:right w:val="single" w:sz="2" w:space="0" w:color="auto"/>
            </w:tcBorders>
            <w:vAlign w:val="center"/>
          </w:tcPr>
          <w:p w14:paraId="60E9C0C0"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Report other analyses done—</w:t>
            </w:r>
            <w:r w:rsidRPr="000C7188">
              <w:rPr>
                <w:rFonts w:ascii="Arial" w:hAnsi="Arial" w:cs="Arial"/>
                <w:i/>
                <w:iCs/>
                <w:sz w:val="16"/>
                <w:szCs w:val="16"/>
              </w:rPr>
              <w:t>e.g.</w:t>
            </w:r>
            <w:r>
              <w:rPr>
                <w:rFonts w:ascii="Arial" w:hAnsi="Arial" w:cs="Arial"/>
                <w:sz w:val="16"/>
                <w:szCs w:val="16"/>
              </w:rPr>
              <w:t>, analyses of subgroups and interactions, and sensitivity analyses</w:t>
            </w:r>
          </w:p>
        </w:tc>
        <w:tc>
          <w:tcPr>
            <w:tcW w:w="2268" w:type="dxa"/>
            <w:tcBorders>
              <w:top w:val="single" w:sz="2" w:space="0" w:color="auto"/>
              <w:left w:val="single" w:sz="2" w:space="0" w:color="auto"/>
              <w:bottom w:val="single" w:sz="2" w:space="0" w:color="auto"/>
              <w:right w:val="single" w:sz="2" w:space="0" w:color="auto"/>
            </w:tcBorders>
            <w:vAlign w:val="center"/>
          </w:tcPr>
          <w:p w14:paraId="02947E04"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602799652"/>
                <w:placeholder>
                  <w:docPart w:val="1302F298AB634F45B98F9DD5EC376D12"/>
                </w:placeholder>
                <w:showingPlcHdr/>
              </w:sdtPr>
              <w:sdtEndPr/>
              <w:sdtContent>
                <w:permStart w:id="49166082" w:edGrp="everyone"/>
                <w:r w:rsidR="00C0200D">
                  <w:rPr>
                    <w:rStyle w:val="affc"/>
                    <w:sz w:val="16"/>
                    <w:szCs w:val="16"/>
                  </w:rPr>
                  <w:t>Click or tap here to enter text.</w:t>
                </w:r>
                <w:permEnd w:id="49166082"/>
              </w:sdtContent>
            </w:sdt>
          </w:p>
        </w:tc>
      </w:tr>
      <w:tr w:rsidR="00A1644D" w:rsidRPr="00A53B2A" w14:paraId="663D5AE0"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369"/>
        </w:trPr>
        <w:tc>
          <w:tcPr>
            <w:tcW w:w="10491"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F3B050C" w14:textId="77777777" w:rsidR="00A1644D" w:rsidRPr="00A53B2A" w:rsidRDefault="00C0200D">
            <w:pPr>
              <w:pStyle w:val="TableSubHead"/>
              <w:tabs>
                <w:tab w:val="left" w:pos="5400"/>
              </w:tabs>
              <w:spacing w:before="0"/>
              <w:jc w:val="both"/>
              <w:rPr>
                <w:rFonts w:ascii="Arial" w:hAnsi="Arial" w:cs="Arial"/>
                <w:sz w:val="18"/>
                <w:szCs w:val="18"/>
              </w:rPr>
            </w:pPr>
            <w:bookmarkStart w:id="82" w:name="italic44"/>
            <w:bookmarkStart w:id="83" w:name="bold45"/>
            <w:r w:rsidRPr="00A53B2A">
              <w:rPr>
                <w:rFonts w:ascii="Arial" w:hAnsi="Arial" w:cs="Arial"/>
                <w:sz w:val="18"/>
                <w:szCs w:val="18"/>
              </w:rPr>
              <w:t>Discussion</w:t>
            </w:r>
            <w:bookmarkEnd w:id="82"/>
            <w:bookmarkEnd w:id="83"/>
          </w:p>
        </w:tc>
      </w:tr>
      <w:tr w:rsidR="00A1644D" w14:paraId="3877F896"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27"/>
        </w:trPr>
        <w:tc>
          <w:tcPr>
            <w:tcW w:w="1560" w:type="dxa"/>
            <w:tcBorders>
              <w:top w:val="single" w:sz="2" w:space="0" w:color="auto"/>
              <w:left w:val="single" w:sz="2" w:space="0" w:color="auto"/>
              <w:bottom w:val="single" w:sz="2" w:space="0" w:color="auto"/>
              <w:right w:val="single" w:sz="2" w:space="0" w:color="auto"/>
            </w:tcBorders>
            <w:vAlign w:val="center"/>
          </w:tcPr>
          <w:p w14:paraId="5AD42215" w14:textId="77777777" w:rsidR="00A1644D" w:rsidRDefault="00C0200D">
            <w:pPr>
              <w:tabs>
                <w:tab w:val="left" w:pos="5400"/>
              </w:tabs>
              <w:spacing w:line="240" w:lineRule="auto"/>
              <w:jc w:val="both"/>
              <w:rPr>
                <w:rFonts w:ascii="Arial" w:hAnsi="Arial" w:cs="Arial"/>
                <w:bCs/>
                <w:sz w:val="16"/>
                <w:szCs w:val="16"/>
              </w:rPr>
            </w:pPr>
            <w:bookmarkStart w:id="84" w:name="italic45" w:colFirst="0" w:colLast="0"/>
            <w:bookmarkStart w:id="85" w:name="bold46" w:colFirst="0" w:colLast="0"/>
            <w:r>
              <w:rPr>
                <w:rFonts w:ascii="Arial" w:hAnsi="Arial" w:cs="Arial"/>
                <w:bCs/>
                <w:sz w:val="16"/>
                <w:szCs w:val="16"/>
              </w:rPr>
              <w:t>Key results</w:t>
            </w:r>
          </w:p>
        </w:tc>
        <w:tc>
          <w:tcPr>
            <w:tcW w:w="570" w:type="dxa"/>
            <w:tcBorders>
              <w:top w:val="single" w:sz="2" w:space="0" w:color="auto"/>
              <w:left w:val="single" w:sz="2" w:space="0" w:color="auto"/>
              <w:bottom w:val="single" w:sz="2" w:space="0" w:color="auto"/>
              <w:right w:val="single" w:sz="2" w:space="0" w:color="auto"/>
            </w:tcBorders>
            <w:vAlign w:val="center"/>
          </w:tcPr>
          <w:p w14:paraId="172C7040"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18</w:t>
            </w:r>
          </w:p>
        </w:tc>
        <w:tc>
          <w:tcPr>
            <w:tcW w:w="6093" w:type="dxa"/>
            <w:tcBorders>
              <w:top w:val="single" w:sz="2" w:space="0" w:color="auto"/>
              <w:left w:val="single" w:sz="2" w:space="0" w:color="auto"/>
              <w:bottom w:val="single" w:sz="2" w:space="0" w:color="auto"/>
              <w:right w:val="single" w:sz="2" w:space="0" w:color="auto"/>
            </w:tcBorders>
            <w:vAlign w:val="center"/>
          </w:tcPr>
          <w:p w14:paraId="1EDAFAF4"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Summarise key results with reference to study objectives</w:t>
            </w:r>
          </w:p>
        </w:tc>
        <w:tc>
          <w:tcPr>
            <w:tcW w:w="2268" w:type="dxa"/>
            <w:tcBorders>
              <w:top w:val="single" w:sz="2" w:space="0" w:color="auto"/>
              <w:left w:val="single" w:sz="2" w:space="0" w:color="auto"/>
              <w:bottom w:val="single" w:sz="2" w:space="0" w:color="auto"/>
              <w:right w:val="single" w:sz="2" w:space="0" w:color="auto"/>
            </w:tcBorders>
            <w:vAlign w:val="center"/>
          </w:tcPr>
          <w:p w14:paraId="51DA22DA"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59609495"/>
                <w:placeholder>
                  <w:docPart w:val="16913602D77B45E7BF1F4E4276F4AC08"/>
                </w:placeholder>
                <w:showingPlcHdr/>
              </w:sdtPr>
              <w:sdtEndPr/>
              <w:sdtContent>
                <w:permStart w:id="1832587777" w:edGrp="everyone"/>
                <w:r w:rsidR="00C0200D">
                  <w:rPr>
                    <w:rStyle w:val="affc"/>
                    <w:sz w:val="16"/>
                    <w:szCs w:val="16"/>
                  </w:rPr>
                  <w:t>Click or tap here to enter text.</w:t>
                </w:r>
                <w:permEnd w:id="1832587777"/>
              </w:sdtContent>
            </w:sdt>
          </w:p>
        </w:tc>
      </w:tr>
      <w:tr w:rsidR="00A1644D" w14:paraId="5A01FF37"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25"/>
        </w:trPr>
        <w:tc>
          <w:tcPr>
            <w:tcW w:w="1560" w:type="dxa"/>
            <w:tcBorders>
              <w:top w:val="single" w:sz="2" w:space="0" w:color="auto"/>
              <w:left w:val="single" w:sz="2" w:space="0" w:color="auto"/>
              <w:bottom w:val="single" w:sz="2" w:space="0" w:color="auto"/>
              <w:right w:val="single" w:sz="2" w:space="0" w:color="auto"/>
            </w:tcBorders>
            <w:vAlign w:val="center"/>
          </w:tcPr>
          <w:p w14:paraId="6D8861D7" w14:textId="77777777" w:rsidR="00A1644D" w:rsidRDefault="00C0200D">
            <w:pPr>
              <w:tabs>
                <w:tab w:val="left" w:pos="5400"/>
              </w:tabs>
              <w:spacing w:line="240" w:lineRule="auto"/>
              <w:jc w:val="both"/>
              <w:rPr>
                <w:rFonts w:ascii="Arial" w:hAnsi="Arial" w:cs="Arial"/>
                <w:bCs/>
                <w:sz w:val="16"/>
                <w:szCs w:val="16"/>
              </w:rPr>
            </w:pPr>
            <w:bookmarkStart w:id="86" w:name="italic46" w:colFirst="0" w:colLast="0"/>
            <w:bookmarkStart w:id="87" w:name="bold47" w:colFirst="0" w:colLast="0"/>
            <w:bookmarkEnd w:id="84"/>
            <w:bookmarkEnd w:id="85"/>
            <w:r>
              <w:rPr>
                <w:rFonts w:ascii="Arial" w:hAnsi="Arial" w:cs="Arial"/>
                <w:bCs/>
                <w:sz w:val="16"/>
                <w:szCs w:val="16"/>
              </w:rPr>
              <w:t>Limitations</w:t>
            </w:r>
          </w:p>
        </w:tc>
        <w:tc>
          <w:tcPr>
            <w:tcW w:w="570" w:type="dxa"/>
            <w:tcBorders>
              <w:top w:val="single" w:sz="2" w:space="0" w:color="auto"/>
              <w:left w:val="single" w:sz="2" w:space="0" w:color="auto"/>
              <w:bottom w:val="single" w:sz="2" w:space="0" w:color="auto"/>
              <w:right w:val="single" w:sz="2" w:space="0" w:color="auto"/>
            </w:tcBorders>
            <w:vAlign w:val="center"/>
          </w:tcPr>
          <w:p w14:paraId="241E5CA9"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19</w:t>
            </w:r>
          </w:p>
        </w:tc>
        <w:tc>
          <w:tcPr>
            <w:tcW w:w="6093" w:type="dxa"/>
            <w:tcBorders>
              <w:top w:val="single" w:sz="2" w:space="0" w:color="auto"/>
              <w:left w:val="single" w:sz="2" w:space="0" w:color="auto"/>
              <w:bottom w:val="single" w:sz="2" w:space="0" w:color="auto"/>
              <w:right w:val="single" w:sz="2" w:space="0" w:color="auto"/>
            </w:tcBorders>
            <w:vAlign w:val="center"/>
          </w:tcPr>
          <w:p w14:paraId="3BD57412"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Discuss limitations of the study, taking into account sources of potential bias or imprecision. Discuss both direction and magnitude of any potential bias</w:t>
            </w:r>
          </w:p>
        </w:tc>
        <w:tc>
          <w:tcPr>
            <w:tcW w:w="2268" w:type="dxa"/>
            <w:tcBorders>
              <w:top w:val="single" w:sz="2" w:space="0" w:color="auto"/>
              <w:left w:val="single" w:sz="2" w:space="0" w:color="auto"/>
              <w:bottom w:val="single" w:sz="2" w:space="0" w:color="auto"/>
              <w:right w:val="single" w:sz="2" w:space="0" w:color="auto"/>
            </w:tcBorders>
            <w:vAlign w:val="center"/>
          </w:tcPr>
          <w:p w14:paraId="06D2A49E"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642010765"/>
                <w:placeholder>
                  <w:docPart w:val="66E45533CCCA4EF6A171C42D35FD5982"/>
                </w:placeholder>
                <w:showingPlcHdr/>
              </w:sdtPr>
              <w:sdtEndPr/>
              <w:sdtContent>
                <w:permStart w:id="777934777" w:edGrp="everyone"/>
                <w:r w:rsidR="00C0200D">
                  <w:rPr>
                    <w:rStyle w:val="affc"/>
                    <w:sz w:val="16"/>
                    <w:szCs w:val="16"/>
                  </w:rPr>
                  <w:t>Click or tap here to enter text.</w:t>
                </w:r>
                <w:permEnd w:id="777934777"/>
              </w:sdtContent>
            </w:sdt>
          </w:p>
        </w:tc>
      </w:tr>
      <w:tr w:rsidR="00A1644D" w14:paraId="7865F935"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1560" w:type="dxa"/>
            <w:tcBorders>
              <w:top w:val="single" w:sz="2" w:space="0" w:color="auto"/>
              <w:left w:val="single" w:sz="2" w:space="0" w:color="auto"/>
              <w:bottom w:val="single" w:sz="2" w:space="0" w:color="auto"/>
              <w:right w:val="single" w:sz="2" w:space="0" w:color="auto"/>
            </w:tcBorders>
            <w:vAlign w:val="center"/>
          </w:tcPr>
          <w:p w14:paraId="19A8B534" w14:textId="77777777" w:rsidR="00A1644D" w:rsidRDefault="00C0200D">
            <w:pPr>
              <w:tabs>
                <w:tab w:val="left" w:pos="5400"/>
              </w:tabs>
              <w:spacing w:line="240" w:lineRule="auto"/>
              <w:jc w:val="both"/>
              <w:rPr>
                <w:rFonts w:ascii="Arial" w:hAnsi="Arial" w:cs="Arial"/>
                <w:bCs/>
                <w:sz w:val="16"/>
                <w:szCs w:val="16"/>
              </w:rPr>
            </w:pPr>
            <w:bookmarkStart w:id="88" w:name="italic47" w:colFirst="0" w:colLast="0"/>
            <w:bookmarkStart w:id="89" w:name="bold48" w:colFirst="0" w:colLast="0"/>
            <w:bookmarkEnd w:id="86"/>
            <w:bookmarkEnd w:id="87"/>
            <w:r>
              <w:rPr>
                <w:rFonts w:ascii="Arial" w:hAnsi="Arial" w:cs="Arial"/>
                <w:bCs/>
                <w:sz w:val="16"/>
                <w:szCs w:val="16"/>
              </w:rPr>
              <w:t>Interpretation</w:t>
            </w:r>
          </w:p>
        </w:tc>
        <w:tc>
          <w:tcPr>
            <w:tcW w:w="570" w:type="dxa"/>
            <w:tcBorders>
              <w:top w:val="single" w:sz="2" w:space="0" w:color="auto"/>
              <w:left w:val="single" w:sz="2" w:space="0" w:color="auto"/>
              <w:bottom w:val="single" w:sz="2" w:space="0" w:color="auto"/>
              <w:right w:val="single" w:sz="2" w:space="0" w:color="auto"/>
            </w:tcBorders>
            <w:vAlign w:val="center"/>
          </w:tcPr>
          <w:p w14:paraId="783C45A8"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20</w:t>
            </w:r>
          </w:p>
        </w:tc>
        <w:tc>
          <w:tcPr>
            <w:tcW w:w="6093" w:type="dxa"/>
            <w:tcBorders>
              <w:top w:val="single" w:sz="2" w:space="0" w:color="auto"/>
              <w:left w:val="single" w:sz="2" w:space="0" w:color="auto"/>
              <w:bottom w:val="single" w:sz="2" w:space="0" w:color="auto"/>
              <w:right w:val="single" w:sz="2" w:space="0" w:color="auto"/>
            </w:tcBorders>
            <w:vAlign w:val="center"/>
          </w:tcPr>
          <w:p w14:paraId="3B493FF5"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Give a cautious overall interpretation of results considering objectives, limitations, multiplicity of analyses, results from similar studies, and other relevant evidence</w:t>
            </w:r>
          </w:p>
        </w:tc>
        <w:tc>
          <w:tcPr>
            <w:tcW w:w="2268" w:type="dxa"/>
            <w:tcBorders>
              <w:top w:val="single" w:sz="2" w:space="0" w:color="auto"/>
              <w:left w:val="single" w:sz="2" w:space="0" w:color="auto"/>
              <w:bottom w:val="single" w:sz="2" w:space="0" w:color="auto"/>
              <w:right w:val="single" w:sz="2" w:space="0" w:color="auto"/>
            </w:tcBorders>
            <w:vAlign w:val="center"/>
          </w:tcPr>
          <w:p w14:paraId="042772A6"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1984610811"/>
                <w:placeholder>
                  <w:docPart w:val="2461AB3124D843A998BD5C8ED6095758"/>
                </w:placeholder>
                <w:showingPlcHdr/>
              </w:sdtPr>
              <w:sdtEndPr/>
              <w:sdtContent>
                <w:permStart w:id="271869238" w:edGrp="everyone"/>
                <w:r w:rsidR="00C0200D">
                  <w:rPr>
                    <w:rStyle w:val="affc"/>
                    <w:sz w:val="16"/>
                    <w:szCs w:val="16"/>
                  </w:rPr>
                  <w:t>Click or tap here to enter text.</w:t>
                </w:r>
                <w:permEnd w:id="271869238"/>
              </w:sdtContent>
            </w:sdt>
          </w:p>
        </w:tc>
      </w:tr>
      <w:tr w:rsidR="00A1644D" w14:paraId="314B8FF6"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27"/>
        </w:trPr>
        <w:tc>
          <w:tcPr>
            <w:tcW w:w="1560" w:type="dxa"/>
            <w:tcBorders>
              <w:top w:val="single" w:sz="2" w:space="0" w:color="auto"/>
              <w:left w:val="single" w:sz="2" w:space="0" w:color="auto"/>
              <w:bottom w:val="single" w:sz="2" w:space="0" w:color="auto"/>
              <w:right w:val="single" w:sz="2" w:space="0" w:color="auto"/>
            </w:tcBorders>
            <w:vAlign w:val="center"/>
          </w:tcPr>
          <w:p w14:paraId="7B165B37" w14:textId="77777777" w:rsidR="00A1644D" w:rsidRDefault="00C0200D">
            <w:pPr>
              <w:tabs>
                <w:tab w:val="left" w:pos="5400"/>
              </w:tabs>
              <w:spacing w:line="240" w:lineRule="auto"/>
              <w:jc w:val="both"/>
              <w:rPr>
                <w:rFonts w:ascii="Arial" w:hAnsi="Arial" w:cs="Arial"/>
                <w:bCs/>
                <w:sz w:val="16"/>
                <w:szCs w:val="16"/>
              </w:rPr>
            </w:pPr>
            <w:bookmarkStart w:id="90" w:name="italic48" w:colFirst="0" w:colLast="0"/>
            <w:bookmarkStart w:id="91" w:name="bold49" w:colFirst="0" w:colLast="0"/>
            <w:bookmarkEnd w:id="88"/>
            <w:bookmarkEnd w:id="89"/>
            <w:r>
              <w:rPr>
                <w:rFonts w:ascii="Arial" w:hAnsi="Arial" w:cs="Arial"/>
                <w:bCs/>
                <w:sz w:val="16"/>
                <w:szCs w:val="16"/>
              </w:rPr>
              <w:t>Generalisability</w:t>
            </w:r>
          </w:p>
        </w:tc>
        <w:tc>
          <w:tcPr>
            <w:tcW w:w="570" w:type="dxa"/>
            <w:tcBorders>
              <w:top w:val="single" w:sz="2" w:space="0" w:color="auto"/>
              <w:left w:val="single" w:sz="2" w:space="0" w:color="auto"/>
              <w:bottom w:val="single" w:sz="2" w:space="0" w:color="auto"/>
              <w:right w:val="single" w:sz="2" w:space="0" w:color="auto"/>
            </w:tcBorders>
            <w:vAlign w:val="center"/>
          </w:tcPr>
          <w:p w14:paraId="23B63BA7"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21</w:t>
            </w:r>
          </w:p>
        </w:tc>
        <w:tc>
          <w:tcPr>
            <w:tcW w:w="6093" w:type="dxa"/>
            <w:tcBorders>
              <w:top w:val="single" w:sz="2" w:space="0" w:color="auto"/>
              <w:left w:val="single" w:sz="2" w:space="0" w:color="auto"/>
              <w:bottom w:val="single" w:sz="2" w:space="0" w:color="auto"/>
              <w:right w:val="single" w:sz="2" w:space="0" w:color="auto"/>
            </w:tcBorders>
            <w:vAlign w:val="center"/>
          </w:tcPr>
          <w:p w14:paraId="211B3416"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Discuss the generalisability (external validity) of the study results</w:t>
            </w:r>
          </w:p>
        </w:tc>
        <w:tc>
          <w:tcPr>
            <w:tcW w:w="2268" w:type="dxa"/>
            <w:tcBorders>
              <w:top w:val="single" w:sz="2" w:space="0" w:color="auto"/>
              <w:left w:val="single" w:sz="2" w:space="0" w:color="auto"/>
              <w:bottom w:val="single" w:sz="2" w:space="0" w:color="auto"/>
              <w:right w:val="single" w:sz="2" w:space="0" w:color="auto"/>
            </w:tcBorders>
            <w:vAlign w:val="center"/>
          </w:tcPr>
          <w:p w14:paraId="2BA9EF3C"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1048753331"/>
                <w:placeholder>
                  <w:docPart w:val="44BD3D64D2D447D1B85311CD30D8C248"/>
                </w:placeholder>
                <w:showingPlcHdr/>
              </w:sdtPr>
              <w:sdtEndPr/>
              <w:sdtContent>
                <w:permStart w:id="980561383" w:edGrp="everyone"/>
                <w:r w:rsidR="00C0200D">
                  <w:rPr>
                    <w:rStyle w:val="affc"/>
                    <w:sz w:val="16"/>
                    <w:szCs w:val="16"/>
                  </w:rPr>
                  <w:t>Click or tap here to enter text.</w:t>
                </w:r>
                <w:permEnd w:id="980561383"/>
              </w:sdtContent>
            </w:sdt>
          </w:p>
        </w:tc>
      </w:tr>
      <w:tr w:rsidR="00A1644D" w:rsidRPr="00A53B2A" w14:paraId="0BE99CC8"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369"/>
        </w:trPr>
        <w:tc>
          <w:tcPr>
            <w:tcW w:w="10491"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DEAEED" w14:textId="22564C95" w:rsidR="00A1644D" w:rsidRPr="00A53B2A" w:rsidRDefault="00C0200D">
            <w:pPr>
              <w:pStyle w:val="TableSubHead"/>
              <w:tabs>
                <w:tab w:val="left" w:pos="5400"/>
              </w:tabs>
              <w:spacing w:before="0"/>
              <w:jc w:val="both"/>
              <w:rPr>
                <w:rFonts w:ascii="Arial" w:hAnsi="Arial" w:cs="Arial"/>
                <w:sz w:val="18"/>
                <w:szCs w:val="18"/>
              </w:rPr>
            </w:pPr>
            <w:bookmarkStart w:id="92" w:name="italic49"/>
            <w:bookmarkStart w:id="93" w:name="bold50"/>
            <w:bookmarkEnd w:id="90"/>
            <w:bookmarkEnd w:id="91"/>
            <w:r w:rsidRPr="00A53B2A">
              <w:rPr>
                <w:rFonts w:ascii="Arial" w:hAnsi="Arial" w:cs="Arial"/>
                <w:sz w:val="18"/>
                <w:szCs w:val="18"/>
              </w:rPr>
              <w:t xml:space="preserve">Other </w:t>
            </w:r>
            <w:r w:rsidR="00A53B2A" w:rsidRPr="00A53B2A">
              <w:rPr>
                <w:rFonts w:ascii="Arial" w:hAnsi="Arial" w:cs="Arial"/>
                <w:sz w:val="18"/>
                <w:szCs w:val="18"/>
              </w:rPr>
              <w:t>Information</w:t>
            </w:r>
            <w:bookmarkEnd w:id="92"/>
            <w:bookmarkEnd w:id="93"/>
          </w:p>
        </w:tc>
      </w:tr>
      <w:tr w:rsidR="00A1644D" w14:paraId="49810127" w14:textId="77777777" w:rsidTr="00A53B2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25"/>
        </w:trPr>
        <w:tc>
          <w:tcPr>
            <w:tcW w:w="1560" w:type="dxa"/>
            <w:tcBorders>
              <w:top w:val="single" w:sz="2" w:space="0" w:color="auto"/>
              <w:left w:val="single" w:sz="2" w:space="0" w:color="auto"/>
              <w:bottom w:val="single" w:sz="2" w:space="0" w:color="auto"/>
              <w:right w:val="single" w:sz="2" w:space="0" w:color="auto"/>
            </w:tcBorders>
            <w:vAlign w:val="center"/>
          </w:tcPr>
          <w:p w14:paraId="1C30609A" w14:textId="77777777" w:rsidR="00A1644D" w:rsidRDefault="00C0200D">
            <w:pPr>
              <w:tabs>
                <w:tab w:val="left" w:pos="5400"/>
              </w:tabs>
              <w:spacing w:line="240" w:lineRule="auto"/>
              <w:jc w:val="both"/>
              <w:rPr>
                <w:rFonts w:ascii="Arial" w:hAnsi="Arial" w:cs="Arial"/>
                <w:bCs/>
                <w:sz w:val="16"/>
                <w:szCs w:val="16"/>
              </w:rPr>
            </w:pPr>
            <w:bookmarkStart w:id="94" w:name="italic50" w:colFirst="0" w:colLast="0"/>
            <w:bookmarkStart w:id="95" w:name="bold51" w:colFirst="0" w:colLast="0"/>
            <w:r>
              <w:rPr>
                <w:rFonts w:ascii="Arial" w:hAnsi="Arial" w:cs="Arial"/>
                <w:bCs/>
                <w:sz w:val="16"/>
                <w:szCs w:val="16"/>
              </w:rPr>
              <w:t>Funding</w:t>
            </w:r>
          </w:p>
        </w:tc>
        <w:tc>
          <w:tcPr>
            <w:tcW w:w="570" w:type="dxa"/>
            <w:tcBorders>
              <w:top w:val="single" w:sz="2" w:space="0" w:color="auto"/>
              <w:left w:val="single" w:sz="2" w:space="0" w:color="auto"/>
              <w:bottom w:val="single" w:sz="2" w:space="0" w:color="auto"/>
              <w:right w:val="single" w:sz="2" w:space="0" w:color="auto"/>
            </w:tcBorders>
            <w:vAlign w:val="center"/>
          </w:tcPr>
          <w:p w14:paraId="06F6B36A" w14:textId="77777777" w:rsidR="00A1644D" w:rsidRDefault="00C0200D">
            <w:pPr>
              <w:tabs>
                <w:tab w:val="left" w:pos="5400"/>
              </w:tabs>
              <w:spacing w:line="240" w:lineRule="auto"/>
              <w:jc w:val="both"/>
              <w:rPr>
                <w:rFonts w:ascii="Arial" w:hAnsi="Arial" w:cs="Arial"/>
                <w:sz w:val="16"/>
                <w:szCs w:val="16"/>
              </w:rPr>
            </w:pPr>
            <w:r>
              <w:rPr>
                <w:rFonts w:ascii="Arial" w:hAnsi="Arial" w:cs="Arial"/>
                <w:sz w:val="16"/>
                <w:szCs w:val="16"/>
              </w:rPr>
              <w:t>22</w:t>
            </w:r>
          </w:p>
        </w:tc>
        <w:tc>
          <w:tcPr>
            <w:tcW w:w="6093" w:type="dxa"/>
            <w:tcBorders>
              <w:top w:val="single" w:sz="2" w:space="0" w:color="auto"/>
              <w:left w:val="single" w:sz="2" w:space="0" w:color="auto"/>
              <w:bottom w:val="single" w:sz="2" w:space="0" w:color="auto"/>
              <w:right w:val="single" w:sz="2" w:space="0" w:color="auto"/>
            </w:tcBorders>
            <w:vAlign w:val="center"/>
          </w:tcPr>
          <w:p w14:paraId="414D9737" w14:textId="77777777" w:rsidR="00A1644D" w:rsidRDefault="00C0200D" w:rsidP="0004790E">
            <w:pPr>
              <w:tabs>
                <w:tab w:val="left" w:pos="5400"/>
              </w:tabs>
              <w:spacing w:line="240" w:lineRule="auto"/>
              <w:rPr>
                <w:rFonts w:ascii="Arial" w:hAnsi="Arial" w:cs="Arial"/>
                <w:sz w:val="16"/>
                <w:szCs w:val="16"/>
              </w:rPr>
            </w:pPr>
            <w:r>
              <w:rPr>
                <w:rFonts w:ascii="Arial" w:hAnsi="Arial" w:cs="Arial"/>
                <w:sz w:val="16"/>
                <w:szCs w:val="16"/>
              </w:rPr>
              <w:t>Give the source of funding and the role of the funders for the present study and, if applicable, for the original study on which the present article is based</w:t>
            </w:r>
          </w:p>
        </w:tc>
        <w:tc>
          <w:tcPr>
            <w:tcW w:w="2268" w:type="dxa"/>
            <w:tcBorders>
              <w:top w:val="single" w:sz="2" w:space="0" w:color="auto"/>
              <w:left w:val="single" w:sz="2" w:space="0" w:color="auto"/>
              <w:bottom w:val="single" w:sz="2" w:space="0" w:color="auto"/>
              <w:right w:val="single" w:sz="2" w:space="0" w:color="auto"/>
            </w:tcBorders>
            <w:vAlign w:val="center"/>
          </w:tcPr>
          <w:p w14:paraId="58AEEB2D" w14:textId="77777777" w:rsidR="00A1644D" w:rsidRDefault="009E4B96">
            <w:pPr>
              <w:tabs>
                <w:tab w:val="left" w:pos="5400"/>
              </w:tabs>
              <w:spacing w:line="240" w:lineRule="auto"/>
              <w:jc w:val="both"/>
              <w:rPr>
                <w:rFonts w:ascii="Arial" w:hAnsi="Arial" w:cs="Arial"/>
                <w:sz w:val="16"/>
                <w:szCs w:val="16"/>
              </w:rPr>
            </w:pPr>
            <w:sdt>
              <w:sdtPr>
                <w:rPr>
                  <w:rFonts w:ascii="Arial" w:eastAsia="宋体" w:hAnsi="Arial" w:cs="Arial"/>
                  <w:color w:val="808080" w:themeColor="background1" w:themeShade="80"/>
                  <w:sz w:val="16"/>
                  <w:szCs w:val="16"/>
                  <w:lang w:eastAsia="zh-CN"/>
                </w:rPr>
                <w:id w:val="-1535577973"/>
                <w:placeholder>
                  <w:docPart w:val="D2CC3B5A7E5E4319AECC324479AAF60D"/>
                </w:placeholder>
                <w:showingPlcHdr/>
              </w:sdtPr>
              <w:sdtEndPr/>
              <w:sdtContent>
                <w:permStart w:id="1410809791" w:edGrp="everyone"/>
                <w:r w:rsidR="00C0200D">
                  <w:rPr>
                    <w:rStyle w:val="affc"/>
                    <w:sz w:val="16"/>
                    <w:szCs w:val="16"/>
                  </w:rPr>
                  <w:t>Click or tap here to enter text.</w:t>
                </w:r>
                <w:permEnd w:id="1410809791"/>
              </w:sdtContent>
            </w:sdt>
          </w:p>
        </w:tc>
      </w:tr>
      <w:bookmarkEnd w:id="94"/>
      <w:bookmarkEnd w:id="95"/>
    </w:tbl>
    <w:p w14:paraId="75160CE8" w14:textId="77777777" w:rsidR="00A1644D" w:rsidRDefault="00A1644D">
      <w:pPr>
        <w:pStyle w:val="TableNote"/>
        <w:tabs>
          <w:tab w:val="left" w:pos="5400"/>
        </w:tabs>
        <w:rPr>
          <w:bCs/>
          <w:sz w:val="20"/>
        </w:rPr>
      </w:pPr>
    </w:p>
    <w:p w14:paraId="69FA1504" w14:textId="77777777" w:rsidR="00A1644D" w:rsidRDefault="00C0200D" w:rsidP="00A53B2A">
      <w:pPr>
        <w:pStyle w:val="TableNote"/>
        <w:tabs>
          <w:tab w:val="left" w:pos="5400"/>
        </w:tabs>
        <w:ind w:leftChars="-177" w:left="-425"/>
        <w:rPr>
          <w:sz w:val="16"/>
          <w:szCs w:val="16"/>
        </w:rPr>
      </w:pPr>
      <w:r>
        <w:rPr>
          <w:bCs/>
          <w:sz w:val="16"/>
          <w:szCs w:val="16"/>
        </w:rPr>
        <w:t>*</w:t>
      </w:r>
      <w:r w:rsidRPr="007C740B">
        <w:rPr>
          <w:sz w:val="18"/>
          <w:szCs w:val="18"/>
        </w:rPr>
        <w:t>Give information separately for cases and controls in case-control studies and, if applicable, for exposed and unexposed groups in cohort and cross-sectional studies.</w:t>
      </w:r>
    </w:p>
    <w:p w14:paraId="3A053AA8" w14:textId="77777777" w:rsidR="00A1644D" w:rsidRDefault="00A1644D" w:rsidP="00A53B2A">
      <w:pPr>
        <w:pStyle w:val="TableNote"/>
        <w:tabs>
          <w:tab w:val="left" w:pos="5400"/>
        </w:tabs>
        <w:ind w:leftChars="-177" w:left="-425"/>
        <w:rPr>
          <w:sz w:val="16"/>
          <w:szCs w:val="16"/>
        </w:rPr>
      </w:pPr>
    </w:p>
    <w:p w14:paraId="75A810B3" w14:textId="77777777" w:rsidR="00A1644D" w:rsidRPr="007C740B" w:rsidRDefault="00C0200D" w:rsidP="00A53B2A">
      <w:pPr>
        <w:pStyle w:val="TableNote"/>
        <w:tabs>
          <w:tab w:val="left" w:pos="5400"/>
        </w:tabs>
        <w:ind w:leftChars="-177" w:left="-425"/>
        <w:rPr>
          <w:sz w:val="18"/>
          <w:szCs w:val="18"/>
        </w:rPr>
      </w:pPr>
      <w:r w:rsidRPr="007C740B">
        <w:rPr>
          <w:b/>
          <w:sz w:val="18"/>
          <w:szCs w:val="18"/>
        </w:rPr>
        <w:t>Note:</w:t>
      </w:r>
      <w:r w:rsidRPr="007C740B">
        <w:rPr>
          <w:sz w:val="18"/>
          <w:szCs w:val="18"/>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A1644D" w:rsidRPr="007C740B" w:rsidSect="00A53B2A">
      <w:headerReference w:type="default" r:id="rId8"/>
      <w:footerReference w:type="even" r:id="rId9"/>
      <w:footerReference w:type="default" r:id="rId10"/>
      <w:pgSz w:w="11909" w:h="16834"/>
      <w:pgMar w:top="851" w:right="710"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C211" w14:textId="77777777" w:rsidR="009E4B96" w:rsidRDefault="009E4B96">
      <w:pPr>
        <w:spacing w:line="240" w:lineRule="auto"/>
      </w:pPr>
      <w:r>
        <w:separator/>
      </w:r>
    </w:p>
  </w:endnote>
  <w:endnote w:type="continuationSeparator" w:id="0">
    <w:p w14:paraId="5AE6A2C6" w14:textId="77777777" w:rsidR="009E4B96" w:rsidRDefault="009E4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8CC9" w14:textId="77777777" w:rsidR="00A1644D" w:rsidRDefault="00C0200D">
    <w:pPr>
      <w:pStyle w:val="af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2441DB9B" w14:textId="77777777" w:rsidR="00A1644D" w:rsidRDefault="00A1644D">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53C5" w14:textId="77777777" w:rsidR="00A1644D" w:rsidRDefault="00C0200D">
    <w:pPr>
      <w:pStyle w:val="af7"/>
      <w:framePr w:wrap="around" w:vAnchor="text" w:hAnchor="margin" w:xAlign="center" w:y="1"/>
      <w:rPr>
        <w:rStyle w:val="aff4"/>
        <w:sz w:val="16"/>
        <w:szCs w:val="16"/>
      </w:rPr>
    </w:pPr>
    <w:r>
      <w:rPr>
        <w:rStyle w:val="aff4"/>
        <w:sz w:val="16"/>
        <w:szCs w:val="16"/>
      </w:rPr>
      <w:fldChar w:fldCharType="begin"/>
    </w:r>
    <w:r>
      <w:rPr>
        <w:rStyle w:val="aff4"/>
        <w:sz w:val="16"/>
        <w:szCs w:val="16"/>
      </w:rPr>
      <w:instrText xml:space="preserve">PAGE  </w:instrText>
    </w:r>
    <w:r>
      <w:rPr>
        <w:rStyle w:val="aff4"/>
        <w:sz w:val="16"/>
        <w:szCs w:val="16"/>
      </w:rPr>
      <w:fldChar w:fldCharType="separate"/>
    </w:r>
    <w:r>
      <w:rPr>
        <w:rStyle w:val="aff4"/>
        <w:sz w:val="16"/>
        <w:szCs w:val="16"/>
      </w:rPr>
      <w:t>1</w:t>
    </w:r>
    <w:r>
      <w:rPr>
        <w:rStyle w:val="aff4"/>
        <w:sz w:val="16"/>
        <w:szCs w:val="16"/>
      </w:rPr>
      <w:fldChar w:fldCharType="end"/>
    </w:r>
  </w:p>
  <w:p w14:paraId="63EA7625" w14:textId="77777777" w:rsidR="00A1644D" w:rsidRDefault="00A1644D">
    <w:pPr>
      <w:pStyle w:val="af7"/>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FDD8" w14:textId="77777777" w:rsidR="009E4B96" w:rsidRDefault="009E4B96">
      <w:pPr>
        <w:spacing w:line="240" w:lineRule="auto"/>
      </w:pPr>
      <w:r>
        <w:separator/>
      </w:r>
    </w:p>
  </w:footnote>
  <w:footnote w:type="continuationSeparator" w:id="0">
    <w:p w14:paraId="0C2D5EDA" w14:textId="77777777" w:rsidR="009E4B96" w:rsidRDefault="009E4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003C" w14:textId="6E43BA0E" w:rsidR="007C740B" w:rsidRPr="00A53B2A" w:rsidRDefault="007C740B" w:rsidP="00A53B2A">
    <w:pPr>
      <w:pStyle w:val="TableTitle"/>
      <w:spacing w:before="60" w:after="60"/>
      <w:ind w:leftChars="-177" w:left="-425"/>
      <w:rPr>
        <w:sz w:val="26"/>
        <w:szCs w:val="22"/>
      </w:rPr>
    </w:pPr>
    <w:r w:rsidRPr="00A53B2A">
      <w:rPr>
        <w:b/>
        <w:bCs/>
        <w:sz w:val="38"/>
        <w:szCs w:val="34"/>
      </w:rPr>
      <w:t>STROBE Statement</w:t>
    </w:r>
    <w:r w:rsidRPr="00A53B2A">
      <w:rPr>
        <w:sz w:val="36"/>
        <w:szCs w:val="32"/>
      </w:rPr>
      <w:t>-</w:t>
    </w:r>
    <w:r w:rsidRPr="00A53B2A">
      <w:rPr>
        <w:i/>
        <w:iCs/>
        <w:sz w:val="20"/>
        <w:szCs w:val="16"/>
      </w:rPr>
      <w:t>The checklist of items that should be included in reports of observational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19D1C5B"/>
    <w:multiLevelType w:val="multilevel"/>
    <w:tmpl w:val="019D1C5B"/>
    <w:lvl w:ilvl="0">
      <w:start w:val="1"/>
      <w:numFmt w:val="none"/>
      <w:pStyle w:val="Figure"/>
      <w:lvlText w:val="Fig Name - "/>
      <w:lvlJc w:val="left"/>
      <w:pPr>
        <w:tabs>
          <w:tab w:val="left" w:pos="2160"/>
        </w:tabs>
        <w:ind w:left="720" w:hanging="360"/>
      </w:pPr>
      <w:rPr>
        <w:rFonts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AC26C30"/>
    <w:multiLevelType w:val="multilevel"/>
    <w:tmpl w:val="3AC26C30"/>
    <w:lvl w:ilvl="0">
      <w:start w:val="1"/>
      <w:numFmt w:val="none"/>
      <w:suff w:val="space"/>
      <w:lvlText w:val="Accepted:"/>
      <w:lvlJc w:val="left"/>
      <w:pPr>
        <w:ind w:left="0" w:firstLine="0"/>
      </w:pPr>
    </w:lvl>
    <w:lvl w:ilvl="1">
      <w:start w:val="1"/>
      <w:numFmt w:val="upperLetter"/>
      <w:pStyle w:val="21"/>
      <w:lvlText w:val="%2."/>
      <w:lvlJc w:val="left"/>
      <w:pPr>
        <w:tabs>
          <w:tab w:val="left" w:pos="1080"/>
        </w:tabs>
        <w:ind w:left="720" w:firstLine="0"/>
      </w:pPr>
    </w:lvl>
    <w:lvl w:ilvl="2">
      <w:start w:val="1"/>
      <w:numFmt w:val="decimal"/>
      <w:pStyle w:val="31"/>
      <w:lvlText w:val="%3."/>
      <w:lvlJc w:val="left"/>
      <w:pPr>
        <w:tabs>
          <w:tab w:val="left" w:pos="1800"/>
        </w:tabs>
        <w:ind w:left="1440" w:firstLine="0"/>
      </w:pPr>
    </w:lvl>
    <w:lvl w:ilvl="3">
      <w:start w:val="1"/>
      <w:numFmt w:val="lowerLetter"/>
      <w:pStyle w:val="41"/>
      <w:lvlText w:val="%4)"/>
      <w:lvlJc w:val="left"/>
      <w:pPr>
        <w:tabs>
          <w:tab w:val="left" w:pos="2520"/>
        </w:tabs>
        <w:ind w:left="2160" w:firstLine="0"/>
      </w:pPr>
    </w:lvl>
    <w:lvl w:ilvl="4">
      <w:start w:val="1"/>
      <w:numFmt w:val="decimal"/>
      <w:pStyle w:val="51"/>
      <w:lvlText w:val="(%5)"/>
      <w:lvlJc w:val="left"/>
      <w:pPr>
        <w:tabs>
          <w:tab w:val="left" w:pos="3240"/>
        </w:tabs>
        <w:ind w:left="2880" w:firstLine="0"/>
      </w:pPr>
    </w:lvl>
    <w:lvl w:ilvl="5">
      <w:start w:val="1"/>
      <w:numFmt w:val="lowerLetter"/>
      <w:pStyle w:val="6"/>
      <w:lvlText w:val="(%6)"/>
      <w:lvlJc w:val="left"/>
      <w:pPr>
        <w:tabs>
          <w:tab w:val="left" w:pos="3960"/>
        </w:tabs>
        <w:ind w:left="3600" w:firstLine="0"/>
      </w:pPr>
    </w:lvl>
    <w:lvl w:ilvl="6">
      <w:start w:val="1"/>
      <w:numFmt w:val="lowerRoman"/>
      <w:pStyle w:val="7"/>
      <w:lvlText w:val="(%7)"/>
      <w:lvlJc w:val="left"/>
      <w:pPr>
        <w:tabs>
          <w:tab w:val="left" w:pos="4680"/>
        </w:tabs>
        <w:ind w:left="4320" w:firstLine="0"/>
      </w:pPr>
    </w:lvl>
    <w:lvl w:ilvl="7">
      <w:start w:val="1"/>
      <w:numFmt w:val="lowerLetter"/>
      <w:pStyle w:val="8"/>
      <w:lvlText w:val="(%8)"/>
      <w:lvlJc w:val="left"/>
      <w:pPr>
        <w:tabs>
          <w:tab w:val="left" w:pos="5400"/>
        </w:tabs>
        <w:ind w:left="5040" w:firstLine="0"/>
      </w:pPr>
    </w:lvl>
    <w:lvl w:ilvl="8">
      <w:start w:val="1"/>
      <w:numFmt w:val="lowerRoman"/>
      <w:pStyle w:val="9"/>
      <w:lvlText w:val="(%9)"/>
      <w:lvlJc w:val="left"/>
      <w:pPr>
        <w:tabs>
          <w:tab w:val="left" w:pos="6120"/>
        </w:tabs>
        <w:ind w:left="5760" w:firstLine="0"/>
      </w:pPr>
    </w:lvl>
  </w:abstractNum>
  <w:abstractNum w:abstractNumId="12" w15:restartNumberingAfterBreak="0">
    <w:nsid w:val="3BE331A9"/>
    <w:multiLevelType w:val="multilevel"/>
    <w:tmpl w:val="3BE331A9"/>
    <w:lvl w:ilvl="0">
      <w:start w:val="1"/>
      <w:numFmt w:val="decimal"/>
      <w:pStyle w:val="WebRef"/>
      <w:lvlText w:val="w%1."/>
      <w:lvlJc w:val="left"/>
      <w:pPr>
        <w:tabs>
          <w:tab w:val="left" w:pos="1800"/>
        </w:tabs>
        <w:ind w:left="1440" w:hanging="360"/>
      </w:pPr>
      <w:rPr>
        <w:rFonts w:hint="default"/>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 w15:restartNumberingAfterBreak="0">
    <w:nsid w:val="56A360E7"/>
    <w:multiLevelType w:val="multilevel"/>
    <w:tmpl w:val="56A360E7"/>
    <w:lvl w:ilvl="0">
      <w:start w:val="1"/>
      <w:numFmt w:val="decimal"/>
      <w:pStyle w:val="Reference"/>
      <w:lvlText w:val="%1."/>
      <w:lvlJc w:val="right"/>
      <w:pPr>
        <w:tabs>
          <w:tab w:val="left" w:pos="454"/>
        </w:tabs>
        <w:ind w:left="454" w:hanging="170"/>
      </w:pPr>
      <w:rPr>
        <w:rFonts w:hint="default"/>
      </w:rPr>
    </w:lvl>
    <w:lvl w:ilvl="1">
      <w:start w:val="1"/>
      <w:numFmt w:val="lowerLetter"/>
      <w:lvlText w:val="%2."/>
      <w:lvlJc w:val="left"/>
      <w:pPr>
        <w:tabs>
          <w:tab w:val="left" w:pos="1080"/>
        </w:tabs>
        <w:ind w:left="1080" w:hanging="360"/>
      </w:pPr>
      <w:rPr>
        <w:rFonts w:hint="default"/>
      </w:rPr>
    </w:lvl>
    <w:lvl w:ilvl="2">
      <w:start w:val="1"/>
      <w:numFmt w:val="lowerRoman"/>
      <w:lvlText w:val="%3."/>
      <w:lvlJc w:val="right"/>
      <w:pPr>
        <w:tabs>
          <w:tab w:val="left" w:pos="1800"/>
        </w:tabs>
        <w:ind w:left="1800" w:hanging="180"/>
      </w:pPr>
      <w:rPr>
        <w:rFonts w:hint="default"/>
      </w:rPr>
    </w:lvl>
    <w:lvl w:ilvl="3">
      <w:start w:val="1"/>
      <w:numFmt w:val="decimal"/>
      <w:lvlText w:val="%4."/>
      <w:lvlJc w:val="left"/>
      <w:pPr>
        <w:tabs>
          <w:tab w:val="left" w:pos="2520"/>
        </w:tabs>
        <w:ind w:left="2520" w:hanging="360"/>
      </w:pPr>
      <w:rPr>
        <w:rFonts w:hint="default"/>
      </w:rPr>
    </w:lvl>
    <w:lvl w:ilvl="4">
      <w:start w:val="1"/>
      <w:numFmt w:val="lowerLetter"/>
      <w:lvlText w:val="%5."/>
      <w:lvlJc w:val="left"/>
      <w:pPr>
        <w:tabs>
          <w:tab w:val="left" w:pos="3240"/>
        </w:tabs>
        <w:ind w:left="3240" w:hanging="360"/>
      </w:pPr>
      <w:rPr>
        <w:rFonts w:hint="default"/>
      </w:rPr>
    </w:lvl>
    <w:lvl w:ilvl="5">
      <w:start w:val="1"/>
      <w:numFmt w:val="lowerRoman"/>
      <w:lvlText w:val="%6."/>
      <w:lvlJc w:val="right"/>
      <w:pPr>
        <w:tabs>
          <w:tab w:val="left" w:pos="3960"/>
        </w:tabs>
        <w:ind w:left="3960" w:hanging="180"/>
      </w:pPr>
      <w:rPr>
        <w:rFonts w:hint="default"/>
      </w:rPr>
    </w:lvl>
    <w:lvl w:ilvl="6">
      <w:start w:val="1"/>
      <w:numFmt w:val="decimal"/>
      <w:lvlText w:val="%7."/>
      <w:lvlJc w:val="left"/>
      <w:pPr>
        <w:tabs>
          <w:tab w:val="left" w:pos="4680"/>
        </w:tabs>
        <w:ind w:left="4680" w:hanging="360"/>
      </w:pPr>
      <w:rPr>
        <w:rFonts w:hint="default"/>
      </w:rPr>
    </w:lvl>
    <w:lvl w:ilvl="7">
      <w:start w:val="1"/>
      <w:numFmt w:val="lowerLetter"/>
      <w:lvlText w:val="%8."/>
      <w:lvlJc w:val="left"/>
      <w:pPr>
        <w:tabs>
          <w:tab w:val="left" w:pos="5400"/>
        </w:tabs>
        <w:ind w:left="5400" w:hanging="360"/>
      </w:pPr>
      <w:rPr>
        <w:rFonts w:hint="default"/>
      </w:rPr>
    </w:lvl>
    <w:lvl w:ilvl="8">
      <w:start w:val="1"/>
      <w:numFmt w:val="lowerRoman"/>
      <w:lvlText w:val="%9."/>
      <w:lvlJc w:val="right"/>
      <w:pPr>
        <w:tabs>
          <w:tab w:val="left" w:pos="6120"/>
        </w:tabs>
        <w:ind w:left="6120" w:hanging="180"/>
      </w:pPr>
      <w:rPr>
        <w:rFonts w:hint="default"/>
      </w:rPr>
    </w:lvl>
  </w:abstractNum>
  <w:abstractNum w:abstractNumId="14" w15:restartNumberingAfterBreak="0">
    <w:nsid w:val="6160701F"/>
    <w:multiLevelType w:val="multilevel"/>
    <w:tmpl w:val="6160701F"/>
    <w:lvl w:ilvl="0">
      <w:start w:val="1"/>
      <w:numFmt w:val="decimal"/>
      <w:pStyle w:val="Table"/>
      <w:lvlText w:val="Table %1 - "/>
      <w:lvlJc w:val="left"/>
      <w:pPr>
        <w:tabs>
          <w:tab w:val="left" w:pos="1440"/>
        </w:tabs>
        <w:ind w:left="0" w:firstLine="0"/>
      </w:pPr>
      <w:rPr>
        <w:rFonts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507907976">
    <w:abstractNumId w:val="11"/>
  </w:num>
  <w:num w:numId="2" w16cid:durableId="1059014262">
    <w:abstractNumId w:val="3"/>
  </w:num>
  <w:num w:numId="3" w16cid:durableId="1503427675">
    <w:abstractNumId w:val="5"/>
  </w:num>
  <w:num w:numId="4" w16cid:durableId="1043792842">
    <w:abstractNumId w:val="8"/>
  </w:num>
  <w:num w:numId="5" w16cid:durableId="1887253181">
    <w:abstractNumId w:val="9"/>
  </w:num>
  <w:num w:numId="6" w16cid:durableId="809371984">
    <w:abstractNumId w:val="6"/>
  </w:num>
  <w:num w:numId="7" w16cid:durableId="1584139917">
    <w:abstractNumId w:val="2"/>
  </w:num>
  <w:num w:numId="8" w16cid:durableId="1932860369">
    <w:abstractNumId w:val="7"/>
  </w:num>
  <w:num w:numId="9" w16cid:durableId="1272975050">
    <w:abstractNumId w:val="4"/>
  </w:num>
  <w:num w:numId="10" w16cid:durableId="1157919877">
    <w:abstractNumId w:val="1"/>
  </w:num>
  <w:num w:numId="11" w16cid:durableId="283854679">
    <w:abstractNumId w:val="0"/>
  </w:num>
  <w:num w:numId="12" w16cid:durableId="571894572">
    <w:abstractNumId w:val="10"/>
  </w:num>
  <w:num w:numId="13" w16cid:durableId="1773091791">
    <w:abstractNumId w:val="13"/>
  </w:num>
  <w:num w:numId="14" w16cid:durableId="578825867">
    <w:abstractNumId w:val="14"/>
  </w:num>
  <w:num w:numId="15" w16cid:durableId="5766687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4790E"/>
    <w:rsid w:val="00093E3A"/>
    <w:rsid w:val="000B6FD4"/>
    <w:rsid w:val="000C7188"/>
    <w:rsid w:val="000E3193"/>
    <w:rsid w:val="000E691B"/>
    <w:rsid w:val="000F26ED"/>
    <w:rsid w:val="00110BFB"/>
    <w:rsid w:val="00134AAC"/>
    <w:rsid w:val="001A495C"/>
    <w:rsid w:val="001A75E9"/>
    <w:rsid w:val="001D3D40"/>
    <w:rsid w:val="001E02AD"/>
    <w:rsid w:val="0021265E"/>
    <w:rsid w:val="00215E03"/>
    <w:rsid w:val="00224268"/>
    <w:rsid w:val="0022554A"/>
    <w:rsid w:val="00226A29"/>
    <w:rsid w:val="002552FD"/>
    <w:rsid w:val="002602FB"/>
    <w:rsid w:val="00281B10"/>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4E4B32"/>
    <w:rsid w:val="005044A6"/>
    <w:rsid w:val="0051782C"/>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E74C2"/>
    <w:rsid w:val="006F648E"/>
    <w:rsid w:val="006F66AC"/>
    <w:rsid w:val="00701AC5"/>
    <w:rsid w:val="00711D81"/>
    <w:rsid w:val="0074576C"/>
    <w:rsid w:val="00745D98"/>
    <w:rsid w:val="00754BA5"/>
    <w:rsid w:val="007562C3"/>
    <w:rsid w:val="007C72F6"/>
    <w:rsid w:val="007C740B"/>
    <w:rsid w:val="007F7FA0"/>
    <w:rsid w:val="00816966"/>
    <w:rsid w:val="00817D26"/>
    <w:rsid w:val="00821CD4"/>
    <w:rsid w:val="008423A7"/>
    <w:rsid w:val="008440CC"/>
    <w:rsid w:val="0089107E"/>
    <w:rsid w:val="00891604"/>
    <w:rsid w:val="008D225B"/>
    <w:rsid w:val="008F1BE4"/>
    <w:rsid w:val="00921BF8"/>
    <w:rsid w:val="00924C72"/>
    <w:rsid w:val="009367F9"/>
    <w:rsid w:val="00943AF4"/>
    <w:rsid w:val="009642BE"/>
    <w:rsid w:val="00976EE1"/>
    <w:rsid w:val="00977B2C"/>
    <w:rsid w:val="009872CC"/>
    <w:rsid w:val="009B10F1"/>
    <w:rsid w:val="009B368D"/>
    <w:rsid w:val="009C24D4"/>
    <w:rsid w:val="009E0429"/>
    <w:rsid w:val="009E4B96"/>
    <w:rsid w:val="009F5211"/>
    <w:rsid w:val="00A13C96"/>
    <w:rsid w:val="00A1644D"/>
    <w:rsid w:val="00A42352"/>
    <w:rsid w:val="00A527E4"/>
    <w:rsid w:val="00A53B2A"/>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0200D"/>
    <w:rsid w:val="00C377B2"/>
    <w:rsid w:val="00C75C24"/>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 w:val="00FC28D0"/>
    <w:rsid w:val="2D4335E9"/>
    <w:rsid w:val="6777120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95289"/>
  <w15:docId w15:val="{94858634-8F36-449E-B3A0-59347C43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qFormat="1"/>
    <w:lsdException w:name="envelope return" w:qFormat="1"/>
    <w:lsdException w:name="footnote reference" w:semiHidden="1" w:qFormat="1"/>
    <w:lsdException w:name="annotation reference" w:semiHidden="1" w:qFormat="1"/>
    <w:lsdException w:name="line number" w:qFormat="1"/>
    <w:lsdException w:name="endnote reference" w:semiHidden="1" w:qFormat="1"/>
    <w:lsdException w:name="endnote text" w:semiHidden="1" w:qFormat="1"/>
    <w:lsdException w:name="table of authorities" w:semiHidden="1" w:unhideWhenUsed="1"/>
    <w:lsdException w:name="macro" w:semiHidden="1" w:qFormat="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3" w:qFormat="1"/>
    <w:lsdException w:name="Body Text Indent 2" w:qFormat="1"/>
    <w:lsdException w:name="Body Text Indent 3" w:qFormat="1"/>
    <w:lsdException w:name="Block Text" w:qFormat="1"/>
    <w:lsdException w:name="FollowedHyperlink" w:qFormat="1"/>
    <w:lsdException w:name="Strong" w:qFormat="1"/>
    <w:lsdException w:name="Emphasis" w:qFormat="1"/>
    <w:lsdException w:name="Document Map" w:semiHidden="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Keyboard" w:qFormat="1"/>
    <w:lsdException w:name="HTML Preformatted" w:qFormat="1"/>
    <w:lsdException w:name="HTML Typewriter" w:qFormat="1"/>
    <w:lsdException w:name="HTML Variable"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line="300" w:lineRule="exact"/>
    </w:pPr>
    <w:rPr>
      <w:sz w:val="24"/>
      <w:lang w:val="en-GB" w:eastAsia="en-US"/>
    </w:rPr>
  </w:style>
  <w:style w:type="paragraph" w:styleId="1">
    <w:name w:val="heading 1"/>
    <w:basedOn w:val="a1"/>
    <w:next w:val="a1"/>
    <w:qFormat/>
    <w:pPr>
      <w:keepNext/>
      <w:spacing w:before="240" w:after="60"/>
      <w:outlineLvl w:val="0"/>
    </w:pPr>
    <w:rPr>
      <w:rFonts w:ascii="Arial" w:hAnsi="Arial"/>
      <w:b/>
      <w:bCs/>
      <w:kern w:val="32"/>
      <w:sz w:val="32"/>
      <w:szCs w:val="32"/>
    </w:rPr>
  </w:style>
  <w:style w:type="paragraph" w:styleId="21">
    <w:name w:val="heading 2"/>
    <w:basedOn w:val="a1"/>
    <w:next w:val="a1"/>
    <w:qFormat/>
    <w:pPr>
      <w:keepNext/>
      <w:numPr>
        <w:ilvl w:val="1"/>
        <w:numId w:val="1"/>
      </w:numPr>
      <w:spacing w:before="240" w:after="60" w:line="240" w:lineRule="auto"/>
      <w:outlineLvl w:val="1"/>
    </w:pPr>
    <w:rPr>
      <w:rFonts w:ascii="Arial" w:hAnsi="Arial"/>
      <w:b/>
      <w:i/>
    </w:rPr>
  </w:style>
  <w:style w:type="paragraph" w:styleId="31">
    <w:name w:val="heading 3"/>
    <w:basedOn w:val="a1"/>
    <w:next w:val="a1"/>
    <w:qFormat/>
    <w:pPr>
      <w:keepNext/>
      <w:numPr>
        <w:ilvl w:val="2"/>
        <w:numId w:val="1"/>
      </w:numPr>
      <w:spacing w:before="240" w:after="60" w:line="240" w:lineRule="auto"/>
      <w:outlineLvl w:val="2"/>
    </w:pPr>
    <w:rPr>
      <w:rFonts w:ascii="Arial" w:hAnsi="Arial"/>
    </w:rPr>
  </w:style>
  <w:style w:type="paragraph" w:styleId="41">
    <w:name w:val="heading 4"/>
    <w:basedOn w:val="a1"/>
    <w:next w:val="a1"/>
    <w:qFormat/>
    <w:pPr>
      <w:keepNext/>
      <w:numPr>
        <w:ilvl w:val="3"/>
        <w:numId w:val="1"/>
      </w:numPr>
      <w:spacing w:before="240" w:after="60" w:line="240" w:lineRule="auto"/>
      <w:outlineLvl w:val="3"/>
    </w:pPr>
    <w:rPr>
      <w:rFonts w:ascii="Arial" w:hAnsi="Arial"/>
      <w:b/>
    </w:rPr>
  </w:style>
  <w:style w:type="paragraph" w:styleId="51">
    <w:name w:val="heading 5"/>
    <w:basedOn w:val="a1"/>
    <w:next w:val="a1"/>
    <w:qFormat/>
    <w:pPr>
      <w:numPr>
        <w:ilvl w:val="4"/>
        <w:numId w:val="1"/>
      </w:numPr>
      <w:spacing w:before="240" w:after="60" w:line="240" w:lineRule="auto"/>
      <w:outlineLvl w:val="4"/>
    </w:pPr>
    <w:rPr>
      <w:sz w:val="22"/>
    </w:rPr>
  </w:style>
  <w:style w:type="paragraph" w:styleId="6">
    <w:name w:val="heading 6"/>
    <w:basedOn w:val="a1"/>
    <w:next w:val="a1"/>
    <w:qFormat/>
    <w:pPr>
      <w:numPr>
        <w:ilvl w:val="5"/>
        <w:numId w:val="1"/>
      </w:numPr>
      <w:spacing w:before="240" w:after="60" w:line="240" w:lineRule="auto"/>
      <w:outlineLvl w:val="5"/>
    </w:pPr>
    <w:rPr>
      <w:i/>
      <w:sz w:val="22"/>
    </w:rPr>
  </w:style>
  <w:style w:type="paragraph" w:styleId="7">
    <w:name w:val="heading 7"/>
    <w:basedOn w:val="a1"/>
    <w:next w:val="a1"/>
    <w:qFormat/>
    <w:pPr>
      <w:numPr>
        <w:ilvl w:val="6"/>
        <w:numId w:val="1"/>
      </w:numPr>
      <w:spacing w:before="240" w:after="60" w:line="240" w:lineRule="auto"/>
      <w:outlineLvl w:val="6"/>
    </w:pPr>
    <w:rPr>
      <w:rFonts w:ascii="Arial" w:hAnsi="Arial"/>
      <w:sz w:val="20"/>
    </w:rPr>
  </w:style>
  <w:style w:type="paragraph" w:styleId="8">
    <w:name w:val="heading 8"/>
    <w:basedOn w:val="a1"/>
    <w:next w:val="a1"/>
    <w:qFormat/>
    <w:pPr>
      <w:numPr>
        <w:ilvl w:val="7"/>
        <w:numId w:val="1"/>
      </w:numPr>
      <w:spacing w:before="240" w:after="60" w:line="240" w:lineRule="auto"/>
      <w:outlineLvl w:val="7"/>
    </w:pPr>
    <w:rPr>
      <w:rFonts w:ascii="Arial" w:hAnsi="Arial"/>
      <w:i/>
      <w:sz w:val="20"/>
    </w:rPr>
  </w:style>
  <w:style w:type="paragraph" w:styleId="9">
    <w:name w:val="heading 9"/>
    <w:basedOn w:val="a1"/>
    <w:next w:val="a1"/>
    <w:qFormat/>
    <w:pPr>
      <w:numPr>
        <w:ilvl w:val="8"/>
        <w:numId w:val="1"/>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semiHidden/>
    <w:qFormat/>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32">
    <w:name w:val="List 3"/>
    <w:basedOn w:val="a1"/>
    <w:qFormat/>
    <w:pPr>
      <w:ind w:left="849" w:hanging="283"/>
    </w:pPr>
  </w:style>
  <w:style w:type="paragraph" w:styleId="2">
    <w:name w:val="List Number 2"/>
    <w:basedOn w:val="a1"/>
    <w:qFormat/>
    <w:pPr>
      <w:numPr>
        <w:numId w:val="2"/>
      </w:numPr>
    </w:pPr>
  </w:style>
  <w:style w:type="paragraph" w:styleId="a6">
    <w:name w:val="Note Heading"/>
    <w:basedOn w:val="a1"/>
    <w:next w:val="a1"/>
    <w:qFormat/>
  </w:style>
  <w:style w:type="paragraph" w:styleId="40">
    <w:name w:val="List Bullet 4"/>
    <w:basedOn w:val="a1"/>
    <w:qFormat/>
    <w:pPr>
      <w:numPr>
        <w:numId w:val="3"/>
      </w:numPr>
    </w:pPr>
  </w:style>
  <w:style w:type="paragraph" w:styleId="80">
    <w:name w:val="index 8"/>
    <w:basedOn w:val="a1"/>
    <w:next w:val="a1"/>
    <w:semiHidden/>
    <w:qFormat/>
    <w:pPr>
      <w:ind w:left="1920" w:hanging="240"/>
    </w:pPr>
  </w:style>
  <w:style w:type="paragraph" w:styleId="a7">
    <w:name w:val="E-mail Signature"/>
    <w:basedOn w:val="a1"/>
    <w:qFormat/>
  </w:style>
  <w:style w:type="paragraph" w:styleId="a">
    <w:name w:val="List Number"/>
    <w:basedOn w:val="a1"/>
    <w:qFormat/>
    <w:pPr>
      <w:numPr>
        <w:numId w:val="4"/>
      </w:numPr>
    </w:pPr>
  </w:style>
  <w:style w:type="paragraph" w:styleId="a8">
    <w:name w:val="Normal Indent"/>
    <w:basedOn w:val="a1"/>
    <w:qFormat/>
    <w:pPr>
      <w:ind w:left="720"/>
    </w:pPr>
  </w:style>
  <w:style w:type="paragraph" w:styleId="a9">
    <w:name w:val="caption"/>
    <w:basedOn w:val="a1"/>
    <w:next w:val="a1"/>
    <w:qFormat/>
    <w:pPr>
      <w:spacing w:before="120" w:after="120" w:line="240" w:lineRule="auto"/>
    </w:pPr>
    <w:rPr>
      <w:b/>
      <w:sz w:val="20"/>
    </w:rPr>
  </w:style>
  <w:style w:type="paragraph" w:styleId="52">
    <w:name w:val="index 5"/>
    <w:basedOn w:val="a1"/>
    <w:next w:val="a1"/>
    <w:semiHidden/>
    <w:qFormat/>
    <w:pPr>
      <w:ind w:left="1200" w:hanging="240"/>
    </w:pPr>
  </w:style>
  <w:style w:type="paragraph" w:styleId="a0">
    <w:name w:val="List Bullet"/>
    <w:basedOn w:val="a1"/>
    <w:qFormat/>
    <w:pPr>
      <w:numPr>
        <w:numId w:val="5"/>
      </w:numPr>
      <w:spacing w:line="240" w:lineRule="auto"/>
    </w:pPr>
  </w:style>
  <w:style w:type="paragraph" w:styleId="aa">
    <w:name w:val="envelope address"/>
    <w:basedOn w:val="a1"/>
    <w:qFormat/>
    <w:pPr>
      <w:framePr w:w="7920" w:h="1980" w:hRule="exact" w:hSpace="180" w:wrap="auto" w:hAnchor="page" w:xAlign="center" w:yAlign="bottom"/>
      <w:ind w:left="2880"/>
    </w:pPr>
    <w:rPr>
      <w:rFonts w:ascii="Arial" w:hAnsi="Arial"/>
      <w:szCs w:val="24"/>
    </w:rPr>
  </w:style>
  <w:style w:type="paragraph" w:styleId="ab">
    <w:name w:val="Document Map"/>
    <w:basedOn w:val="a1"/>
    <w:semiHidden/>
    <w:qFormat/>
    <w:pPr>
      <w:shd w:val="clear" w:color="auto" w:fill="000080"/>
    </w:pPr>
    <w:rPr>
      <w:rFonts w:ascii="Tahoma" w:hAnsi="Tahoma" w:cs="Tahoma"/>
    </w:rPr>
  </w:style>
  <w:style w:type="paragraph" w:styleId="ac">
    <w:name w:val="annotation text"/>
    <w:basedOn w:val="a1"/>
    <w:semiHidden/>
    <w:qFormat/>
    <w:pPr>
      <w:spacing w:line="240" w:lineRule="auto"/>
    </w:pPr>
    <w:rPr>
      <w:sz w:val="20"/>
    </w:rPr>
  </w:style>
  <w:style w:type="paragraph" w:styleId="60">
    <w:name w:val="index 6"/>
    <w:basedOn w:val="a1"/>
    <w:next w:val="a1"/>
    <w:semiHidden/>
    <w:qFormat/>
    <w:pPr>
      <w:ind w:left="1440" w:hanging="240"/>
    </w:pPr>
  </w:style>
  <w:style w:type="paragraph" w:styleId="ad">
    <w:name w:val="Salutation"/>
    <w:basedOn w:val="a1"/>
    <w:next w:val="a1"/>
    <w:qFormat/>
  </w:style>
  <w:style w:type="paragraph" w:styleId="33">
    <w:name w:val="Body Text 3"/>
    <w:basedOn w:val="a1"/>
    <w:qFormat/>
    <w:pPr>
      <w:spacing w:after="120"/>
    </w:pPr>
    <w:rPr>
      <w:sz w:val="16"/>
      <w:szCs w:val="16"/>
    </w:rPr>
  </w:style>
  <w:style w:type="paragraph" w:styleId="ae">
    <w:name w:val="Closing"/>
    <w:basedOn w:val="a1"/>
    <w:qFormat/>
    <w:pPr>
      <w:ind w:left="4252"/>
    </w:pPr>
  </w:style>
  <w:style w:type="paragraph" w:styleId="30">
    <w:name w:val="List Bullet 3"/>
    <w:basedOn w:val="a1"/>
    <w:qFormat/>
    <w:pPr>
      <w:numPr>
        <w:numId w:val="6"/>
      </w:numPr>
    </w:pPr>
  </w:style>
  <w:style w:type="paragraph" w:styleId="af">
    <w:name w:val="Body Text"/>
    <w:basedOn w:val="a1"/>
    <w:qFormat/>
    <w:pPr>
      <w:spacing w:after="120"/>
    </w:pPr>
  </w:style>
  <w:style w:type="paragraph" w:styleId="af0">
    <w:name w:val="Body Text Indent"/>
    <w:basedOn w:val="a1"/>
    <w:qFormat/>
    <w:pPr>
      <w:spacing w:after="120"/>
      <w:ind w:left="283"/>
    </w:pPr>
  </w:style>
  <w:style w:type="paragraph" w:styleId="3">
    <w:name w:val="List Number 3"/>
    <w:basedOn w:val="a1"/>
    <w:qFormat/>
    <w:pPr>
      <w:numPr>
        <w:numId w:val="7"/>
      </w:numPr>
    </w:pPr>
  </w:style>
  <w:style w:type="paragraph" w:styleId="22">
    <w:name w:val="List 2"/>
    <w:basedOn w:val="a1"/>
    <w:qFormat/>
    <w:pPr>
      <w:ind w:left="566" w:hanging="283"/>
    </w:pPr>
  </w:style>
  <w:style w:type="paragraph" w:styleId="af1">
    <w:name w:val="List Continue"/>
    <w:basedOn w:val="a1"/>
    <w:qFormat/>
    <w:pPr>
      <w:spacing w:after="120"/>
      <w:ind w:left="283"/>
    </w:pPr>
  </w:style>
  <w:style w:type="paragraph" w:styleId="af2">
    <w:name w:val="Block Text"/>
    <w:basedOn w:val="a1"/>
    <w:qFormat/>
    <w:pPr>
      <w:spacing w:after="120"/>
      <w:ind w:left="1440" w:right="1440"/>
    </w:pPr>
  </w:style>
  <w:style w:type="paragraph" w:styleId="20">
    <w:name w:val="List Bullet 2"/>
    <w:basedOn w:val="a1"/>
    <w:pPr>
      <w:numPr>
        <w:numId w:val="8"/>
      </w:numPr>
    </w:pPr>
  </w:style>
  <w:style w:type="paragraph" w:styleId="HTML">
    <w:name w:val="HTML Address"/>
    <w:basedOn w:val="a1"/>
    <w:rPr>
      <w:i/>
      <w:iCs/>
    </w:rPr>
  </w:style>
  <w:style w:type="paragraph" w:styleId="42">
    <w:name w:val="index 4"/>
    <w:basedOn w:val="a1"/>
    <w:next w:val="a1"/>
    <w:semiHidden/>
    <w:qFormat/>
    <w:pPr>
      <w:ind w:left="960" w:hanging="240"/>
    </w:pPr>
  </w:style>
  <w:style w:type="paragraph" w:styleId="af3">
    <w:name w:val="Plain Text"/>
    <w:basedOn w:val="a1"/>
    <w:qFormat/>
    <w:rPr>
      <w:rFonts w:ascii="Courier New" w:hAnsi="Courier New"/>
      <w:sz w:val="20"/>
    </w:rPr>
  </w:style>
  <w:style w:type="paragraph" w:styleId="50">
    <w:name w:val="List Bullet 5"/>
    <w:basedOn w:val="a1"/>
    <w:qFormat/>
    <w:pPr>
      <w:numPr>
        <w:numId w:val="9"/>
      </w:numPr>
    </w:pPr>
  </w:style>
  <w:style w:type="paragraph" w:styleId="4">
    <w:name w:val="List Number 4"/>
    <w:basedOn w:val="a1"/>
    <w:qFormat/>
    <w:pPr>
      <w:numPr>
        <w:numId w:val="10"/>
      </w:numPr>
    </w:pPr>
  </w:style>
  <w:style w:type="paragraph" w:styleId="34">
    <w:name w:val="index 3"/>
    <w:basedOn w:val="a1"/>
    <w:next w:val="a1"/>
    <w:semiHidden/>
    <w:qFormat/>
    <w:pPr>
      <w:ind w:left="720" w:hanging="240"/>
    </w:pPr>
  </w:style>
  <w:style w:type="paragraph" w:styleId="af4">
    <w:name w:val="Date"/>
    <w:basedOn w:val="a1"/>
    <w:next w:val="a1"/>
    <w:qFormat/>
    <w:pPr>
      <w:spacing w:line="240" w:lineRule="auto"/>
    </w:pPr>
  </w:style>
  <w:style w:type="paragraph" w:styleId="23">
    <w:name w:val="Body Text Indent 2"/>
    <w:basedOn w:val="a1"/>
    <w:qFormat/>
    <w:pPr>
      <w:spacing w:after="120" w:line="480" w:lineRule="auto"/>
      <w:ind w:left="283"/>
    </w:pPr>
  </w:style>
  <w:style w:type="paragraph" w:styleId="af5">
    <w:name w:val="endnote text"/>
    <w:basedOn w:val="a1"/>
    <w:semiHidden/>
    <w:qFormat/>
    <w:pPr>
      <w:spacing w:line="240" w:lineRule="auto"/>
    </w:pPr>
    <w:rPr>
      <w:sz w:val="20"/>
    </w:rPr>
  </w:style>
  <w:style w:type="paragraph" w:styleId="53">
    <w:name w:val="List Continue 5"/>
    <w:basedOn w:val="a1"/>
    <w:qFormat/>
    <w:pPr>
      <w:spacing w:after="120"/>
      <w:ind w:left="1415"/>
    </w:pPr>
  </w:style>
  <w:style w:type="paragraph" w:styleId="af6">
    <w:name w:val="Balloon Text"/>
    <w:basedOn w:val="a1"/>
    <w:semiHidden/>
    <w:qFormat/>
    <w:rPr>
      <w:rFonts w:ascii="Tahoma" w:hAnsi="Tahoma" w:cs="Tahoma"/>
      <w:sz w:val="16"/>
      <w:szCs w:val="16"/>
    </w:rPr>
  </w:style>
  <w:style w:type="paragraph" w:styleId="af7">
    <w:name w:val="footer"/>
    <w:basedOn w:val="a1"/>
    <w:qFormat/>
    <w:pPr>
      <w:tabs>
        <w:tab w:val="center" w:pos="4153"/>
        <w:tab w:val="right" w:pos="8306"/>
      </w:tabs>
      <w:spacing w:line="240" w:lineRule="auto"/>
    </w:pPr>
    <w:rPr>
      <w:rFonts w:ascii="Arial" w:hAnsi="Arial"/>
      <w:sz w:val="20"/>
    </w:rPr>
  </w:style>
  <w:style w:type="paragraph" w:styleId="af8">
    <w:name w:val="envelope return"/>
    <w:basedOn w:val="a1"/>
    <w:qFormat/>
    <w:rPr>
      <w:rFonts w:ascii="Arial" w:hAnsi="Arial"/>
      <w:sz w:val="20"/>
    </w:rPr>
  </w:style>
  <w:style w:type="paragraph" w:styleId="af9">
    <w:name w:val="header"/>
    <w:basedOn w:val="a1"/>
    <w:qFormat/>
    <w:pPr>
      <w:tabs>
        <w:tab w:val="center" w:pos="4153"/>
        <w:tab w:val="right" w:pos="8306"/>
      </w:tabs>
      <w:spacing w:line="240" w:lineRule="auto"/>
    </w:pPr>
    <w:rPr>
      <w:sz w:val="18"/>
    </w:rPr>
  </w:style>
  <w:style w:type="paragraph" w:styleId="43">
    <w:name w:val="List Continue 4"/>
    <w:basedOn w:val="a1"/>
    <w:pPr>
      <w:spacing w:after="120"/>
      <w:ind w:left="1132"/>
    </w:pPr>
  </w:style>
  <w:style w:type="paragraph" w:styleId="afa">
    <w:name w:val="index heading"/>
    <w:basedOn w:val="a1"/>
    <w:next w:val="10"/>
    <w:semiHidden/>
    <w:qFormat/>
    <w:rPr>
      <w:rFonts w:ascii="Arial" w:hAnsi="Arial"/>
      <w:b/>
      <w:bCs/>
    </w:rPr>
  </w:style>
  <w:style w:type="paragraph" w:styleId="10">
    <w:name w:val="index 1"/>
    <w:basedOn w:val="a1"/>
    <w:next w:val="a1"/>
    <w:semiHidden/>
    <w:qFormat/>
    <w:pPr>
      <w:ind w:left="240" w:hanging="240"/>
    </w:pPr>
  </w:style>
  <w:style w:type="paragraph" w:styleId="afb">
    <w:name w:val="Subtitle"/>
    <w:basedOn w:val="a1"/>
    <w:qFormat/>
    <w:pPr>
      <w:spacing w:after="60"/>
      <w:outlineLvl w:val="1"/>
    </w:pPr>
    <w:rPr>
      <w:i/>
    </w:rPr>
  </w:style>
  <w:style w:type="paragraph" w:styleId="5">
    <w:name w:val="List Number 5"/>
    <w:basedOn w:val="a1"/>
    <w:qFormat/>
    <w:pPr>
      <w:numPr>
        <w:numId w:val="11"/>
      </w:numPr>
    </w:pPr>
  </w:style>
  <w:style w:type="paragraph" w:styleId="afc">
    <w:name w:val="List"/>
    <w:basedOn w:val="a1"/>
    <w:qFormat/>
    <w:pPr>
      <w:ind w:left="283" w:hanging="283"/>
    </w:pPr>
  </w:style>
  <w:style w:type="paragraph" w:styleId="afd">
    <w:name w:val="footnote text"/>
    <w:basedOn w:val="a1"/>
    <w:semiHidden/>
    <w:qFormat/>
    <w:pPr>
      <w:spacing w:line="240" w:lineRule="auto"/>
    </w:pPr>
    <w:rPr>
      <w:sz w:val="20"/>
    </w:rPr>
  </w:style>
  <w:style w:type="paragraph" w:styleId="54">
    <w:name w:val="List 5"/>
    <w:basedOn w:val="a1"/>
    <w:qFormat/>
    <w:pPr>
      <w:ind w:left="1415" w:hanging="283"/>
    </w:pPr>
  </w:style>
  <w:style w:type="paragraph" w:styleId="35">
    <w:name w:val="Body Text Indent 3"/>
    <w:basedOn w:val="a1"/>
    <w:qFormat/>
    <w:pPr>
      <w:spacing w:after="120"/>
      <w:ind w:left="283"/>
    </w:pPr>
    <w:rPr>
      <w:sz w:val="16"/>
      <w:szCs w:val="16"/>
    </w:rPr>
  </w:style>
  <w:style w:type="paragraph" w:styleId="70">
    <w:name w:val="index 7"/>
    <w:basedOn w:val="a1"/>
    <w:next w:val="a1"/>
    <w:semiHidden/>
    <w:qFormat/>
    <w:pPr>
      <w:ind w:left="1680" w:hanging="240"/>
    </w:pPr>
  </w:style>
  <w:style w:type="paragraph" w:styleId="90">
    <w:name w:val="index 9"/>
    <w:basedOn w:val="a1"/>
    <w:next w:val="a1"/>
    <w:semiHidden/>
    <w:qFormat/>
    <w:pPr>
      <w:ind w:left="2160" w:hanging="240"/>
    </w:pPr>
  </w:style>
  <w:style w:type="paragraph" w:styleId="24">
    <w:name w:val="Body Text 2"/>
    <w:basedOn w:val="a1"/>
    <w:pPr>
      <w:spacing w:after="120" w:line="480" w:lineRule="auto"/>
    </w:pPr>
  </w:style>
  <w:style w:type="paragraph" w:styleId="44">
    <w:name w:val="List 4"/>
    <w:basedOn w:val="a1"/>
    <w:qFormat/>
    <w:pPr>
      <w:ind w:left="1132" w:hanging="283"/>
    </w:pPr>
  </w:style>
  <w:style w:type="paragraph" w:styleId="25">
    <w:name w:val="List Continue 2"/>
    <w:basedOn w:val="a1"/>
    <w:qFormat/>
    <w:pPr>
      <w:spacing w:after="120"/>
      <w:ind w:left="566"/>
    </w:pPr>
  </w:style>
  <w:style w:type="paragraph" w:styleId="afe">
    <w:name w:val="Message Header"/>
    <w:basedOn w:val="a1"/>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HTML0">
    <w:name w:val="HTML Preformatted"/>
    <w:basedOn w:val="a1"/>
    <w:qFormat/>
    <w:rPr>
      <w:rFonts w:ascii="Courier New" w:hAnsi="Courier New"/>
      <w:sz w:val="20"/>
    </w:rPr>
  </w:style>
  <w:style w:type="paragraph" w:styleId="aff">
    <w:name w:val="Normal (Web)"/>
    <w:basedOn w:val="a1"/>
    <w:qFormat/>
    <w:rPr>
      <w:szCs w:val="24"/>
    </w:rPr>
  </w:style>
  <w:style w:type="paragraph" w:styleId="36">
    <w:name w:val="List Continue 3"/>
    <w:basedOn w:val="a1"/>
    <w:pPr>
      <w:spacing w:after="120"/>
      <w:ind w:left="849"/>
    </w:pPr>
  </w:style>
  <w:style w:type="paragraph" w:styleId="26">
    <w:name w:val="index 2"/>
    <w:basedOn w:val="a1"/>
    <w:next w:val="a1"/>
    <w:semiHidden/>
    <w:qFormat/>
    <w:pPr>
      <w:ind w:left="480" w:hanging="240"/>
    </w:pPr>
  </w:style>
  <w:style w:type="paragraph" w:styleId="aff0">
    <w:name w:val="Title"/>
    <w:basedOn w:val="a1"/>
    <w:qFormat/>
    <w:pPr>
      <w:spacing w:before="60" w:after="60"/>
      <w:outlineLvl w:val="0"/>
    </w:pPr>
    <w:rPr>
      <w:b/>
      <w:sz w:val="28"/>
    </w:rPr>
  </w:style>
  <w:style w:type="paragraph" w:styleId="aff1">
    <w:name w:val="annotation subject"/>
    <w:basedOn w:val="ac"/>
    <w:next w:val="ac"/>
    <w:semiHidden/>
    <w:pPr>
      <w:spacing w:line="300" w:lineRule="exact"/>
    </w:pPr>
    <w:rPr>
      <w:b/>
      <w:bCs/>
    </w:rPr>
  </w:style>
  <w:style w:type="paragraph" w:styleId="aff2">
    <w:name w:val="Body Text First Indent"/>
    <w:basedOn w:val="af"/>
    <w:qFormat/>
    <w:pPr>
      <w:ind w:firstLine="210"/>
    </w:pPr>
  </w:style>
  <w:style w:type="paragraph" w:styleId="27">
    <w:name w:val="Body Text First Indent 2"/>
    <w:basedOn w:val="af0"/>
    <w:qFormat/>
    <w:pPr>
      <w:ind w:firstLine="210"/>
    </w:pPr>
  </w:style>
  <w:style w:type="character" w:styleId="aff3">
    <w:name w:val="endnote reference"/>
    <w:basedOn w:val="a2"/>
    <w:semiHidden/>
    <w:qFormat/>
    <w:rPr>
      <w:vertAlign w:val="superscript"/>
    </w:rPr>
  </w:style>
  <w:style w:type="character" w:styleId="aff4">
    <w:name w:val="page number"/>
    <w:basedOn w:val="a2"/>
  </w:style>
  <w:style w:type="character" w:styleId="aff5">
    <w:name w:val="FollowedHyperlink"/>
    <w:basedOn w:val="a2"/>
    <w:qFormat/>
    <w:rPr>
      <w:color w:val="800080"/>
      <w:u w:val="single"/>
    </w:rPr>
  </w:style>
  <w:style w:type="character" w:styleId="aff6">
    <w:name w:val="Emphasis"/>
    <w:basedOn w:val="a2"/>
    <w:qFormat/>
    <w:rPr>
      <w:i/>
      <w:iCs/>
    </w:rPr>
  </w:style>
  <w:style w:type="character" w:styleId="aff7">
    <w:name w:val="line number"/>
    <w:basedOn w:val="a2"/>
    <w:qFormat/>
  </w:style>
  <w:style w:type="character" w:styleId="HTML1">
    <w:name w:val="HTML Definition"/>
    <w:basedOn w:val="a2"/>
    <w:rPr>
      <w:i/>
      <w:iCs/>
    </w:rPr>
  </w:style>
  <w:style w:type="character" w:styleId="HTML2">
    <w:name w:val="HTML Typewriter"/>
    <w:basedOn w:val="a2"/>
    <w:qFormat/>
    <w:rPr>
      <w:rFonts w:ascii="Courier New" w:hAnsi="Courier New"/>
      <w:sz w:val="20"/>
      <w:szCs w:val="20"/>
    </w:rPr>
  </w:style>
  <w:style w:type="character" w:styleId="HTML3">
    <w:name w:val="HTML Acronym"/>
    <w:basedOn w:val="a2"/>
    <w:qFormat/>
  </w:style>
  <w:style w:type="character" w:styleId="HTML4">
    <w:name w:val="HTML Variable"/>
    <w:basedOn w:val="a2"/>
    <w:qFormat/>
    <w:rPr>
      <w:i/>
      <w:iCs/>
    </w:rPr>
  </w:style>
  <w:style w:type="character" w:styleId="aff8">
    <w:name w:val="Hyperlink"/>
    <w:basedOn w:val="a2"/>
    <w:rPr>
      <w:color w:val="0000FF"/>
      <w:u w:val="single"/>
    </w:rPr>
  </w:style>
  <w:style w:type="character" w:styleId="HTML5">
    <w:name w:val="HTML Code"/>
    <w:basedOn w:val="a2"/>
    <w:qFormat/>
    <w:rPr>
      <w:rFonts w:ascii="Courier New" w:hAnsi="Courier New"/>
      <w:sz w:val="20"/>
      <w:szCs w:val="20"/>
    </w:rPr>
  </w:style>
  <w:style w:type="character" w:styleId="aff9">
    <w:name w:val="annotation reference"/>
    <w:basedOn w:val="a2"/>
    <w:semiHidden/>
    <w:qFormat/>
    <w:rPr>
      <w:sz w:val="16"/>
    </w:rPr>
  </w:style>
  <w:style w:type="character" w:styleId="HTML6">
    <w:name w:val="HTML Cite"/>
    <w:basedOn w:val="a2"/>
    <w:qFormat/>
    <w:rPr>
      <w:i/>
      <w:iCs/>
    </w:rPr>
  </w:style>
  <w:style w:type="character" w:styleId="affa">
    <w:name w:val="footnote reference"/>
    <w:basedOn w:val="a2"/>
    <w:semiHidden/>
    <w:qFormat/>
    <w:rPr>
      <w:vertAlign w:val="superscript"/>
    </w:rPr>
  </w:style>
  <w:style w:type="character" w:styleId="HTML7">
    <w:name w:val="HTML Keyboard"/>
    <w:basedOn w:val="a2"/>
    <w:qFormat/>
    <w:rPr>
      <w:rFonts w:ascii="Courier New" w:hAnsi="Courier New"/>
      <w:sz w:val="20"/>
      <w:szCs w:val="20"/>
    </w:rPr>
  </w:style>
  <w:style w:type="character" w:styleId="HTML8">
    <w:name w:val="HTML Sample"/>
    <w:basedOn w:val="a2"/>
    <w:rPr>
      <w:rFonts w:ascii="Courier New" w:hAnsi="Courier New"/>
    </w:rPr>
  </w:style>
  <w:style w:type="paragraph" w:customStyle="1" w:styleId="AmendmentNote">
    <w:name w:val="AmendmentNote"/>
    <w:basedOn w:val="MoreInfo"/>
    <w:qFormat/>
  </w:style>
  <w:style w:type="paragraph" w:customStyle="1" w:styleId="MoreInfo">
    <w:name w:val="MoreInfo"/>
    <w:basedOn w:val="a1"/>
    <w:pPr>
      <w:spacing w:before="120" w:line="240" w:lineRule="auto"/>
    </w:pPr>
  </w:style>
  <w:style w:type="paragraph" w:customStyle="1" w:styleId="Abbreviations">
    <w:name w:val="Abbreviations"/>
    <w:basedOn w:val="a1"/>
    <w:pPr>
      <w:spacing w:line="240" w:lineRule="auto"/>
    </w:pPr>
  </w:style>
  <w:style w:type="paragraph" w:customStyle="1" w:styleId="AbstractPara">
    <w:name w:val="AbstractPara"/>
    <w:basedOn w:val="a1"/>
    <w:qFormat/>
    <w:pPr>
      <w:spacing w:line="240" w:lineRule="auto"/>
    </w:pPr>
  </w:style>
  <w:style w:type="paragraph" w:customStyle="1" w:styleId="AbstractTitle">
    <w:name w:val="AbstractTitle"/>
    <w:basedOn w:val="a1"/>
    <w:next w:val="AbstractPara"/>
    <w:qFormat/>
    <w:pPr>
      <w:spacing w:before="120" w:line="240" w:lineRule="exact"/>
      <w:outlineLvl w:val="1"/>
    </w:pPr>
    <w:rPr>
      <w:b/>
      <w:sz w:val="26"/>
    </w:rPr>
  </w:style>
  <w:style w:type="paragraph" w:customStyle="1" w:styleId="Accepted">
    <w:name w:val="Accepted"/>
    <w:basedOn w:val="a1"/>
    <w:qFormat/>
    <w:pPr>
      <w:spacing w:before="120" w:line="240" w:lineRule="exact"/>
    </w:pPr>
  </w:style>
  <w:style w:type="paragraph" w:customStyle="1" w:styleId="Acknowledge">
    <w:name w:val="Acknowledge"/>
    <w:basedOn w:val="a1"/>
    <w:qFormat/>
    <w:pPr>
      <w:spacing w:line="240" w:lineRule="auto"/>
    </w:pPr>
  </w:style>
  <w:style w:type="paragraph" w:customStyle="1" w:styleId="Address">
    <w:name w:val="Address"/>
    <w:basedOn w:val="a1"/>
    <w:qFormat/>
    <w:pPr>
      <w:spacing w:before="80" w:line="240" w:lineRule="auto"/>
    </w:pPr>
    <w:rPr>
      <w:b/>
    </w:rPr>
  </w:style>
  <w:style w:type="paragraph" w:customStyle="1" w:styleId="Author">
    <w:name w:val="Author"/>
    <w:basedOn w:val="a1"/>
    <w:next w:val="a1"/>
    <w:qFormat/>
    <w:pPr>
      <w:spacing w:before="80" w:line="240" w:lineRule="auto"/>
    </w:pPr>
  </w:style>
  <w:style w:type="paragraph" w:customStyle="1" w:styleId="AuthoredBy">
    <w:name w:val="AuthoredBy"/>
    <w:basedOn w:val="a1"/>
    <w:pPr>
      <w:spacing w:line="240" w:lineRule="auto"/>
    </w:pPr>
  </w:style>
  <w:style w:type="paragraph" w:customStyle="1" w:styleId="Banner">
    <w:name w:val="Banner"/>
    <w:basedOn w:val="a1"/>
    <w:qFormat/>
    <w:pPr>
      <w:spacing w:before="120" w:line="280" w:lineRule="exact"/>
    </w:pPr>
    <w:rPr>
      <w:i/>
      <w:sz w:val="28"/>
    </w:rPr>
  </w:style>
  <w:style w:type="paragraph" w:customStyle="1" w:styleId="BoxEnd">
    <w:name w:val="BoxEnd"/>
    <w:basedOn w:val="a1"/>
    <w:qFormat/>
    <w:pPr>
      <w:pBdr>
        <w:bottom w:val="single" w:sz="12" w:space="1" w:color="auto"/>
        <w:right w:val="single" w:sz="12" w:space="1" w:color="auto"/>
      </w:pBdr>
      <w:spacing w:after="120" w:line="240" w:lineRule="auto"/>
    </w:pPr>
  </w:style>
  <w:style w:type="paragraph" w:customStyle="1" w:styleId="BoxStart1">
    <w:name w:val="BoxStart1"/>
    <w:basedOn w:val="a1"/>
    <w:qFormat/>
    <w:pPr>
      <w:pBdr>
        <w:top w:val="single" w:sz="12" w:space="1" w:color="auto"/>
        <w:left w:val="single" w:sz="12" w:space="1" w:color="auto"/>
      </w:pBdr>
      <w:spacing w:line="240" w:lineRule="auto"/>
    </w:pPr>
  </w:style>
  <w:style w:type="paragraph" w:customStyle="1" w:styleId="BoxStart2">
    <w:name w:val="BoxStart2"/>
    <w:basedOn w:val="BoxStart1"/>
    <w:qFormat/>
  </w:style>
  <w:style w:type="paragraph" w:customStyle="1" w:styleId="BoxStart3">
    <w:name w:val="BoxStart3"/>
    <w:basedOn w:val="BoxStart1"/>
    <w:qFormat/>
  </w:style>
  <w:style w:type="paragraph" w:customStyle="1" w:styleId="Conflict">
    <w:name w:val="Conflict"/>
    <w:basedOn w:val="a1"/>
    <w:qFormat/>
    <w:pPr>
      <w:spacing w:before="120" w:after="120" w:line="240" w:lineRule="auto"/>
    </w:pPr>
  </w:style>
  <w:style w:type="paragraph" w:customStyle="1" w:styleId="Correspdent">
    <w:name w:val="Correspdent"/>
    <w:basedOn w:val="a1"/>
    <w:qFormat/>
    <w:pPr>
      <w:spacing w:line="240" w:lineRule="auto"/>
    </w:pPr>
  </w:style>
  <w:style w:type="paragraph" w:customStyle="1" w:styleId="Credit">
    <w:name w:val="Credit"/>
    <w:basedOn w:val="a9"/>
    <w:qFormat/>
    <w:rPr>
      <w:sz w:val="18"/>
    </w:rPr>
  </w:style>
  <w:style w:type="paragraph" w:customStyle="1" w:styleId="Article">
    <w:name w:val="Article"/>
    <w:basedOn w:val="a1"/>
    <w:qFormat/>
    <w:pPr>
      <w:keepNext/>
      <w:suppressAutoHyphens/>
      <w:spacing w:before="120" w:after="60" w:line="240" w:lineRule="auto"/>
    </w:pPr>
    <w:rPr>
      <w:rFonts w:ascii="Arial" w:hAnsi="Arial"/>
      <w:b/>
      <w:sz w:val="18"/>
    </w:rPr>
  </w:style>
  <w:style w:type="paragraph" w:customStyle="1" w:styleId="Para">
    <w:name w:val="Para"/>
    <w:basedOn w:val="a1"/>
    <w:qFormat/>
    <w:pPr>
      <w:spacing w:line="360" w:lineRule="auto"/>
      <w:ind w:firstLine="288"/>
    </w:pPr>
  </w:style>
  <w:style w:type="paragraph" w:customStyle="1" w:styleId="EdFtNote">
    <w:name w:val="EdFtNote"/>
    <w:basedOn w:val="Para"/>
    <w:qFormat/>
    <w:pPr>
      <w:spacing w:before="60"/>
      <w:ind w:firstLine="0"/>
    </w:pPr>
  </w:style>
  <w:style w:type="paragraph" w:customStyle="1" w:styleId="IndentQuote">
    <w:name w:val="IndentQuote"/>
    <w:basedOn w:val="a1"/>
    <w:qFormat/>
    <w:pPr>
      <w:spacing w:before="60" w:line="240" w:lineRule="exact"/>
      <w:ind w:left="288" w:right="288"/>
    </w:pPr>
  </w:style>
  <w:style w:type="paragraph" w:customStyle="1" w:styleId="Epigraph">
    <w:name w:val="Epigraph"/>
    <w:basedOn w:val="IndentQuote"/>
    <w:qFormat/>
  </w:style>
  <w:style w:type="paragraph" w:customStyle="1" w:styleId="Equation">
    <w:name w:val="Equation"/>
    <w:basedOn w:val="a1"/>
    <w:qFormat/>
    <w:pPr>
      <w:spacing w:line="240" w:lineRule="auto"/>
    </w:pPr>
    <w:rPr>
      <w:b/>
      <w:i/>
    </w:rPr>
  </w:style>
  <w:style w:type="paragraph" w:customStyle="1" w:styleId="FigLeg">
    <w:name w:val="FigLeg"/>
    <w:basedOn w:val="a1"/>
    <w:qFormat/>
    <w:pPr>
      <w:spacing w:line="240" w:lineRule="auto"/>
    </w:pPr>
  </w:style>
  <w:style w:type="paragraph" w:customStyle="1" w:styleId="Figure">
    <w:name w:val="Figure"/>
    <w:basedOn w:val="a1"/>
    <w:qFormat/>
    <w:pPr>
      <w:numPr>
        <w:numId w:val="12"/>
      </w:numPr>
      <w:tabs>
        <w:tab w:val="clear" w:pos="2160"/>
        <w:tab w:val="left" w:pos="720"/>
      </w:tabs>
      <w:ind w:left="0" w:firstLine="0"/>
    </w:pPr>
    <w:rPr>
      <w:b/>
    </w:rPr>
  </w:style>
  <w:style w:type="character" w:customStyle="1" w:styleId="FigureRef">
    <w:name w:val="FigureRef"/>
    <w:basedOn w:val="a2"/>
    <w:rPr>
      <w:color w:val="0000FF"/>
      <w:vertAlign w:val="superscript"/>
    </w:rPr>
  </w:style>
  <w:style w:type="character" w:customStyle="1" w:styleId="FnoteRef">
    <w:name w:val="FnoteRef"/>
    <w:basedOn w:val="a2"/>
    <w:rPr>
      <w:color w:val="FF0000"/>
      <w:vertAlign w:val="superscript"/>
    </w:rPr>
  </w:style>
  <w:style w:type="paragraph" w:customStyle="1" w:styleId="Footnote">
    <w:name w:val="Footnote"/>
    <w:basedOn w:val="a1"/>
    <w:qFormat/>
    <w:pPr>
      <w:spacing w:line="240" w:lineRule="auto"/>
    </w:pPr>
  </w:style>
  <w:style w:type="paragraph" w:customStyle="1" w:styleId="Funding">
    <w:name w:val="Funding"/>
    <w:basedOn w:val="a1"/>
    <w:qFormat/>
    <w:pPr>
      <w:spacing w:after="120" w:line="240" w:lineRule="auto"/>
    </w:pPr>
  </w:style>
  <w:style w:type="paragraph" w:customStyle="1" w:styleId="GroupTitle">
    <w:name w:val="GroupTitle"/>
    <w:basedOn w:val="aff0"/>
    <w:next w:val="aff0"/>
  </w:style>
  <w:style w:type="paragraph" w:customStyle="1" w:styleId="HeadA">
    <w:name w:val="HeadA"/>
    <w:basedOn w:val="a1"/>
    <w:pPr>
      <w:keepNext/>
      <w:suppressAutoHyphens/>
      <w:spacing w:before="120" w:line="280" w:lineRule="exact"/>
      <w:outlineLvl w:val="1"/>
    </w:pPr>
    <w:rPr>
      <w:b/>
    </w:rPr>
  </w:style>
  <w:style w:type="paragraph" w:customStyle="1" w:styleId="HeadB">
    <w:name w:val="HeadB"/>
    <w:basedOn w:val="a1"/>
    <w:qFormat/>
    <w:pPr>
      <w:keepNext/>
      <w:suppressAutoHyphens/>
      <w:spacing w:before="60" w:line="280" w:lineRule="exact"/>
      <w:outlineLvl w:val="2"/>
    </w:pPr>
    <w:rPr>
      <w:b/>
      <w:sz w:val="20"/>
    </w:rPr>
  </w:style>
  <w:style w:type="paragraph" w:customStyle="1" w:styleId="HeadC">
    <w:name w:val="HeadC"/>
    <w:basedOn w:val="a1"/>
    <w:qFormat/>
    <w:pPr>
      <w:keepNext/>
      <w:suppressAutoHyphens/>
      <w:spacing w:before="60" w:line="280" w:lineRule="exact"/>
      <w:outlineLvl w:val="3"/>
    </w:pPr>
    <w:rPr>
      <w:i/>
      <w:sz w:val="20"/>
    </w:rPr>
  </w:style>
  <w:style w:type="paragraph" w:customStyle="1" w:styleId="Keywords">
    <w:name w:val="Keywords"/>
    <w:basedOn w:val="a1"/>
    <w:qFormat/>
    <w:pPr>
      <w:spacing w:line="240" w:lineRule="auto"/>
    </w:pPr>
  </w:style>
  <w:style w:type="paragraph" w:customStyle="1" w:styleId="List1">
    <w:name w:val="List1"/>
    <w:basedOn w:val="a1"/>
    <w:qFormat/>
    <w:pPr>
      <w:spacing w:before="40" w:after="120" w:line="240" w:lineRule="exact"/>
    </w:pPr>
  </w:style>
  <w:style w:type="paragraph" w:customStyle="1" w:styleId="List2">
    <w:name w:val="List2"/>
    <w:basedOn w:val="a1"/>
    <w:qFormat/>
    <w:pPr>
      <w:spacing w:before="40" w:line="240" w:lineRule="exact"/>
      <w:ind w:left="720"/>
    </w:pPr>
  </w:style>
  <w:style w:type="paragraph" w:customStyle="1" w:styleId="ListPara">
    <w:name w:val="ListPara"/>
    <w:basedOn w:val="a1"/>
    <w:pPr>
      <w:spacing w:line="240" w:lineRule="auto"/>
      <w:ind w:left="720"/>
    </w:pPr>
  </w:style>
  <w:style w:type="paragraph" w:customStyle="1" w:styleId="Miscellaneous">
    <w:name w:val="Miscellaneous"/>
    <w:basedOn w:val="a1"/>
    <w:qFormat/>
    <w:pPr>
      <w:spacing w:before="120" w:line="240" w:lineRule="exact"/>
    </w:pPr>
  </w:style>
  <w:style w:type="paragraph" w:customStyle="1" w:styleId="MoreInfoWeb">
    <w:name w:val="MoreInfoWeb"/>
    <w:basedOn w:val="a1"/>
    <w:qFormat/>
    <w:pPr>
      <w:spacing w:before="120" w:line="240" w:lineRule="exact"/>
    </w:pPr>
  </w:style>
  <w:style w:type="character" w:customStyle="1" w:styleId="Noindex">
    <w:name w:val="Noindex"/>
    <w:qFormat/>
    <w:rPr>
      <w:color w:val="FF6600"/>
    </w:rPr>
  </w:style>
  <w:style w:type="paragraph" w:customStyle="1" w:styleId="ParaCont">
    <w:name w:val="ParaCont"/>
    <w:basedOn w:val="a1"/>
    <w:pPr>
      <w:spacing w:line="360" w:lineRule="auto"/>
    </w:pPr>
  </w:style>
  <w:style w:type="paragraph" w:customStyle="1" w:styleId="HeadE">
    <w:name w:val="HeadE"/>
    <w:basedOn w:val="HeadD"/>
    <w:qFormat/>
    <w:rPr>
      <w:b w:val="0"/>
      <w:i/>
    </w:rPr>
  </w:style>
  <w:style w:type="paragraph" w:customStyle="1" w:styleId="HeadD">
    <w:name w:val="HeadD"/>
    <w:basedOn w:val="HeadB"/>
    <w:next w:val="a1"/>
    <w:pPr>
      <w:outlineLvl w:val="4"/>
    </w:pPr>
    <w:rPr>
      <w:sz w:val="16"/>
    </w:rPr>
  </w:style>
  <w:style w:type="paragraph" w:customStyle="1" w:styleId="Participators">
    <w:name w:val="Participators"/>
    <w:basedOn w:val="a1"/>
    <w:qFormat/>
    <w:pPr>
      <w:spacing w:before="120" w:after="120"/>
    </w:pPr>
  </w:style>
  <w:style w:type="paragraph" w:customStyle="1" w:styleId="GroupAuthor">
    <w:name w:val="GroupAuthor"/>
    <w:basedOn w:val="Author"/>
    <w:qFormat/>
    <w:rPr>
      <w:b/>
      <w:i/>
    </w:rPr>
  </w:style>
  <w:style w:type="paragraph" w:customStyle="1" w:styleId="Position">
    <w:name w:val="Position"/>
    <w:basedOn w:val="a1"/>
    <w:next w:val="a1"/>
    <w:qFormat/>
    <w:pPr>
      <w:spacing w:line="240" w:lineRule="auto"/>
    </w:pPr>
    <w:rPr>
      <w:i/>
    </w:rPr>
  </w:style>
  <w:style w:type="paragraph" w:customStyle="1" w:styleId="ProductAuth">
    <w:name w:val="ProductAuth"/>
    <w:basedOn w:val="Address"/>
    <w:qFormat/>
  </w:style>
  <w:style w:type="paragraph" w:customStyle="1" w:styleId="ProductDetails">
    <w:name w:val="ProductDetails"/>
    <w:basedOn w:val="Para"/>
    <w:qFormat/>
  </w:style>
  <w:style w:type="paragraph" w:customStyle="1" w:styleId="QuoteRef">
    <w:name w:val="QuoteRef"/>
    <w:basedOn w:val="a1"/>
    <w:qFormat/>
    <w:pPr>
      <w:spacing w:after="60"/>
    </w:pPr>
  </w:style>
  <w:style w:type="paragraph" w:customStyle="1" w:styleId="Rating">
    <w:name w:val="Rating"/>
    <w:basedOn w:val="Para"/>
    <w:qFormat/>
    <w:pPr>
      <w:ind w:firstLine="0"/>
    </w:pPr>
  </w:style>
  <w:style w:type="paragraph" w:customStyle="1" w:styleId="Reference">
    <w:name w:val="Reference"/>
    <w:basedOn w:val="a1"/>
    <w:qFormat/>
    <w:pPr>
      <w:numPr>
        <w:numId w:val="13"/>
      </w:numPr>
      <w:spacing w:before="40" w:line="360" w:lineRule="auto"/>
      <w:ind w:left="461" w:hanging="173"/>
    </w:pPr>
  </w:style>
  <w:style w:type="paragraph" w:customStyle="1" w:styleId="RelatedTo">
    <w:name w:val="RelatedTo"/>
    <w:basedOn w:val="a1"/>
    <w:qFormat/>
  </w:style>
  <w:style w:type="paragraph" w:customStyle="1" w:styleId="RelatedToWeb">
    <w:name w:val="RelatedToWeb"/>
    <w:basedOn w:val="a1"/>
    <w:qFormat/>
  </w:style>
  <w:style w:type="paragraph" w:customStyle="1" w:styleId="Reviewed">
    <w:name w:val="Reviewed"/>
    <w:basedOn w:val="ParaCont"/>
    <w:qFormat/>
  </w:style>
  <w:style w:type="paragraph" w:customStyle="1" w:styleId="ShortAuthor">
    <w:name w:val="ShortAuthor"/>
    <w:basedOn w:val="a1"/>
    <w:qFormat/>
    <w:rPr>
      <w:i/>
    </w:rPr>
  </w:style>
  <w:style w:type="paragraph" w:customStyle="1" w:styleId="ShortTitle">
    <w:name w:val="ShortTitle"/>
    <w:basedOn w:val="a1"/>
    <w:qFormat/>
    <w:rPr>
      <w:rFonts w:ascii="Arial" w:hAnsi="Arial"/>
      <w:i/>
      <w:sz w:val="20"/>
    </w:rPr>
  </w:style>
  <w:style w:type="paragraph" w:customStyle="1" w:styleId="SourceRef">
    <w:name w:val="SourceRef"/>
    <w:basedOn w:val="Para"/>
    <w:qFormat/>
    <w:pPr>
      <w:ind w:firstLine="0"/>
    </w:pPr>
  </w:style>
  <w:style w:type="paragraph" w:customStyle="1" w:styleId="Standfirst">
    <w:name w:val="Standfirst"/>
    <w:basedOn w:val="Accepted"/>
    <w:qFormat/>
  </w:style>
  <w:style w:type="paragraph" w:customStyle="1" w:styleId="Subtitle1">
    <w:name w:val="Subtitle1"/>
    <w:basedOn w:val="afb"/>
    <w:qFormat/>
  </w:style>
  <w:style w:type="paragraph" w:customStyle="1" w:styleId="Table">
    <w:name w:val="Table"/>
    <w:basedOn w:val="a1"/>
    <w:pPr>
      <w:numPr>
        <w:numId w:val="14"/>
      </w:numPr>
      <w:tabs>
        <w:tab w:val="clear" w:pos="1440"/>
        <w:tab w:val="left" w:pos="1021"/>
      </w:tabs>
    </w:pPr>
    <w:rPr>
      <w:i/>
    </w:rPr>
  </w:style>
  <w:style w:type="paragraph" w:customStyle="1" w:styleId="TableNote">
    <w:name w:val="TableNote"/>
    <w:basedOn w:val="a1"/>
    <w:qFormat/>
  </w:style>
  <w:style w:type="character" w:customStyle="1" w:styleId="TableRef">
    <w:name w:val="TableRef"/>
    <w:basedOn w:val="a2"/>
    <w:qFormat/>
    <w:rPr>
      <w:color w:val="0000FF"/>
      <w:vertAlign w:val="superscript"/>
    </w:rPr>
  </w:style>
  <w:style w:type="paragraph" w:customStyle="1" w:styleId="TableTitle">
    <w:name w:val="TableTitle"/>
    <w:basedOn w:val="a1"/>
    <w:qFormat/>
  </w:style>
  <w:style w:type="paragraph" w:customStyle="1" w:styleId="Topic">
    <w:name w:val="Topic"/>
    <w:basedOn w:val="a1"/>
    <w:qFormat/>
    <w:pPr>
      <w:spacing w:before="40" w:line="260" w:lineRule="exact"/>
    </w:pPr>
    <w:rPr>
      <w:i/>
      <w:color w:val="0000FF"/>
    </w:rPr>
  </w:style>
  <w:style w:type="character" w:customStyle="1" w:styleId="URL">
    <w:name w:val="URL"/>
    <w:basedOn w:val="a2"/>
    <w:qFormat/>
    <w:rPr>
      <w:color w:val="666699"/>
    </w:rPr>
  </w:style>
  <w:style w:type="paragraph" w:customStyle="1" w:styleId="WebRef">
    <w:name w:val="WebRef"/>
    <w:basedOn w:val="a1"/>
    <w:qFormat/>
    <w:pPr>
      <w:numPr>
        <w:numId w:val="15"/>
      </w:numPr>
      <w:tabs>
        <w:tab w:val="clear" w:pos="1800"/>
        <w:tab w:val="left" w:pos="720"/>
      </w:tabs>
      <w:ind w:left="360"/>
    </w:pPr>
  </w:style>
  <w:style w:type="character" w:customStyle="1" w:styleId="XRef">
    <w:name w:val="XRef"/>
    <w:basedOn w:val="a2"/>
    <w:qFormat/>
    <w:rPr>
      <w:color w:val="0000FF"/>
      <w:vertAlign w:val="superscript"/>
    </w:rPr>
  </w:style>
  <w:style w:type="character" w:customStyle="1" w:styleId="wXRef">
    <w:name w:val="wXRef"/>
    <w:basedOn w:val="XRef"/>
    <w:rPr>
      <w:color w:val="0000FF"/>
      <w:vertAlign w:val="superscript"/>
    </w:rPr>
  </w:style>
  <w:style w:type="character" w:customStyle="1" w:styleId="email">
    <w:name w:val="email"/>
    <w:basedOn w:val="URL"/>
    <w:qFormat/>
    <w:rPr>
      <w:color w:val="666699"/>
    </w:rPr>
  </w:style>
  <w:style w:type="paragraph" w:customStyle="1" w:styleId="BoxStartx">
    <w:name w:val="BoxStartx"/>
    <w:basedOn w:val="BoxStart1"/>
    <w:qFormat/>
  </w:style>
  <w:style w:type="character" w:customStyle="1" w:styleId="ParaHead">
    <w:name w:val="ParaHead"/>
    <w:basedOn w:val="a2"/>
    <w:qFormat/>
    <w:rPr>
      <w:color w:val="999999"/>
      <w:shd w:val="clear" w:color="auto" w:fill="auto"/>
    </w:rPr>
  </w:style>
  <w:style w:type="paragraph" w:customStyle="1" w:styleId="ObitBiog">
    <w:name w:val="ObitBiog"/>
    <w:basedOn w:val="Para"/>
    <w:qFormat/>
    <w:pPr>
      <w:spacing w:before="120" w:line="260" w:lineRule="exact"/>
      <w:ind w:firstLine="0"/>
    </w:pPr>
    <w:rPr>
      <w:b/>
      <w:i/>
      <w:sz w:val="22"/>
    </w:rPr>
  </w:style>
  <w:style w:type="paragraph" w:customStyle="1" w:styleId="TableHeader">
    <w:name w:val="TableHeader"/>
    <w:basedOn w:val="Para"/>
    <w:qFormat/>
    <w:pPr>
      <w:spacing w:before="120" w:line="240" w:lineRule="auto"/>
      <w:ind w:firstLine="0"/>
    </w:pPr>
    <w:rPr>
      <w:b/>
    </w:rPr>
  </w:style>
  <w:style w:type="character" w:customStyle="1" w:styleId="Image">
    <w:name w:val="Image"/>
    <w:basedOn w:val="Noindex"/>
    <w:qFormat/>
    <w:rPr>
      <w:b/>
      <w:color w:val="00FF00"/>
    </w:rPr>
  </w:style>
  <w:style w:type="paragraph" w:customStyle="1" w:styleId="TableSubHead">
    <w:name w:val="TableSubHead"/>
    <w:basedOn w:val="TableHeader"/>
    <w:qFormat/>
  </w:style>
  <w:style w:type="paragraph" w:customStyle="1" w:styleId="ArtGroup">
    <w:name w:val="ArtGroup"/>
    <w:basedOn w:val="Article"/>
    <w:qFormat/>
    <w:rPr>
      <w:sz w:val="22"/>
    </w:rPr>
  </w:style>
  <w:style w:type="paragraph" w:customStyle="1" w:styleId="Biog">
    <w:name w:val="Biog"/>
    <w:basedOn w:val="MoreInfo"/>
    <w:qFormat/>
  </w:style>
  <w:style w:type="paragraph" w:customStyle="1" w:styleId="SearchInfo">
    <w:name w:val="SearchInfo"/>
    <w:basedOn w:val="a1"/>
    <w:qFormat/>
    <w:pPr>
      <w:spacing w:before="120" w:line="240" w:lineRule="exact"/>
    </w:pPr>
  </w:style>
  <w:style w:type="paragraph" w:customStyle="1" w:styleId="SeriesInfo">
    <w:name w:val="SeriesInfo"/>
    <w:basedOn w:val="a1"/>
    <w:qFormat/>
    <w:pPr>
      <w:spacing w:before="120" w:line="240" w:lineRule="exact"/>
    </w:pPr>
  </w:style>
  <w:style w:type="paragraph" w:customStyle="1" w:styleId="Remark">
    <w:name w:val="Remark"/>
    <w:basedOn w:val="a1"/>
    <w:qFormat/>
    <w:rPr>
      <w:color w:val="FF0000"/>
    </w:rPr>
  </w:style>
  <w:style w:type="paragraph" w:customStyle="1" w:styleId="BoxStart4">
    <w:name w:val="BoxStart4"/>
    <w:basedOn w:val="BoxStart3"/>
  </w:style>
  <w:style w:type="paragraph" w:customStyle="1" w:styleId="11">
    <w:name w:val="书目1"/>
    <w:basedOn w:val="Reference"/>
    <w:qFormat/>
    <w:pPr>
      <w:numPr>
        <w:numId w:val="0"/>
      </w:numPr>
    </w:pPr>
  </w:style>
  <w:style w:type="paragraph" w:customStyle="1" w:styleId="PullQuote">
    <w:name w:val="PullQuote"/>
    <w:basedOn w:val="IndentQuote"/>
  </w:style>
  <w:style w:type="paragraph" w:customStyle="1" w:styleId="AncillHead">
    <w:name w:val="AncillHead"/>
    <w:basedOn w:val="HeadB"/>
  </w:style>
  <w:style w:type="paragraph" w:customStyle="1" w:styleId="RefHead">
    <w:name w:val="RefHead"/>
    <w:basedOn w:val="HeadB"/>
  </w:style>
  <w:style w:type="paragraph" w:customStyle="1" w:styleId="FlushQuote">
    <w:name w:val="FlushQuote"/>
    <w:basedOn w:val="IndentQuote"/>
    <w:qFormat/>
    <w:pPr>
      <w:ind w:left="0" w:right="0"/>
    </w:pPr>
    <w:rPr>
      <w:sz w:val="22"/>
    </w:rPr>
  </w:style>
  <w:style w:type="paragraph" w:customStyle="1" w:styleId="ProductTitle">
    <w:name w:val="ProductTitle"/>
    <w:basedOn w:val="a1"/>
    <w:next w:val="ProductAuth"/>
    <w:qFormat/>
    <w:rPr>
      <w:b/>
      <w:sz w:val="28"/>
    </w:rPr>
  </w:style>
  <w:style w:type="paragraph" w:customStyle="1" w:styleId="EthicalApproval">
    <w:name w:val="EthicalApproval"/>
    <w:basedOn w:val="Participators"/>
  </w:style>
  <w:style w:type="paragraph" w:customStyle="1" w:styleId="Abrv-Title">
    <w:name w:val="Abrv-Title"/>
    <w:basedOn w:val="a1"/>
  </w:style>
  <w:style w:type="paragraph" w:customStyle="1" w:styleId="Weblogo">
    <w:name w:val="Web logo"/>
    <w:basedOn w:val="a1"/>
    <w:qFormat/>
  </w:style>
  <w:style w:type="character" w:customStyle="1" w:styleId="Preformatted">
    <w:name w:val="Preformatted"/>
    <w:basedOn w:val="a2"/>
    <w:qFormat/>
  </w:style>
  <w:style w:type="paragraph" w:customStyle="1" w:styleId="AuxillaryNumber">
    <w:name w:val="Auxillary Number"/>
    <w:basedOn w:val="a1"/>
    <w:qFormat/>
  </w:style>
  <w:style w:type="paragraph" w:customStyle="1" w:styleId="DOI">
    <w:name w:val="DOI"/>
    <w:basedOn w:val="a1"/>
    <w:qFormat/>
  </w:style>
  <w:style w:type="paragraph" w:customStyle="1" w:styleId="Unit-ID">
    <w:name w:val="Unit-ID"/>
    <w:basedOn w:val="a1"/>
    <w:qFormat/>
  </w:style>
  <w:style w:type="paragraph" w:customStyle="1" w:styleId="Abbreviation">
    <w:name w:val="Abbreviation"/>
    <w:basedOn w:val="a1"/>
  </w:style>
  <w:style w:type="paragraph" w:customStyle="1" w:styleId="Appendix">
    <w:name w:val="Appendix"/>
    <w:basedOn w:val="a1"/>
    <w:qFormat/>
    <w:rPr>
      <w:b/>
    </w:rPr>
  </w:style>
  <w:style w:type="paragraph" w:customStyle="1" w:styleId="Authoredby0">
    <w:name w:val="Authored by"/>
    <w:basedOn w:val="a1"/>
    <w:qFormat/>
    <w:rPr>
      <w:b/>
      <w:sz w:val="28"/>
    </w:rPr>
  </w:style>
  <w:style w:type="paragraph" w:customStyle="1" w:styleId="BookDetails">
    <w:name w:val="BookDetails"/>
    <w:basedOn w:val="a1"/>
  </w:style>
  <w:style w:type="paragraph" w:customStyle="1" w:styleId="BoxStart">
    <w:name w:val="BoxStart"/>
    <w:basedOn w:val="a1"/>
    <w:qFormat/>
  </w:style>
  <w:style w:type="paragraph" w:customStyle="1" w:styleId="Citation">
    <w:name w:val="Citation"/>
    <w:basedOn w:val="a1"/>
  </w:style>
  <w:style w:type="paragraph" w:customStyle="1" w:styleId="Correspondent">
    <w:name w:val="Correspondent"/>
    <w:basedOn w:val="a1"/>
  </w:style>
  <w:style w:type="paragraph" w:customStyle="1" w:styleId="EquationText">
    <w:name w:val="EquationText"/>
    <w:basedOn w:val="a1"/>
    <w:qFormat/>
  </w:style>
  <w:style w:type="paragraph" w:customStyle="1" w:styleId="Footnotes">
    <w:name w:val="Footnotes"/>
    <w:basedOn w:val="a1"/>
  </w:style>
  <w:style w:type="paragraph" w:customStyle="1" w:styleId="KeyWords0">
    <w:name w:val="KeyWords"/>
    <w:basedOn w:val="a1"/>
    <w:qFormat/>
  </w:style>
  <w:style w:type="paragraph" w:customStyle="1" w:styleId="ListParaMore">
    <w:name w:val="ListParaMore"/>
    <w:basedOn w:val="a1"/>
    <w:qFormat/>
  </w:style>
  <w:style w:type="paragraph" w:customStyle="1" w:styleId="Onlinefirst">
    <w:name w:val="Onlinefirst"/>
    <w:basedOn w:val="a1"/>
  </w:style>
  <w:style w:type="paragraph" w:styleId="affb">
    <w:name w:val="Quote"/>
    <w:basedOn w:val="a1"/>
    <w:qFormat/>
    <w:pPr>
      <w:ind w:left="737"/>
    </w:pPr>
    <w:rPr>
      <w:sz w:val="28"/>
    </w:rPr>
  </w:style>
  <w:style w:type="paragraph" w:customStyle="1" w:styleId="Received">
    <w:name w:val="Received"/>
    <w:basedOn w:val="a1"/>
    <w:qFormat/>
  </w:style>
  <w:style w:type="paragraph" w:customStyle="1" w:styleId="Related">
    <w:name w:val="Related"/>
    <w:basedOn w:val="a1"/>
    <w:qFormat/>
    <w:rPr>
      <w:b/>
      <w:i/>
    </w:rPr>
  </w:style>
  <w:style w:type="paragraph" w:customStyle="1" w:styleId="RespTitle">
    <w:name w:val="RespTitle"/>
    <w:basedOn w:val="a1"/>
    <w:rPr>
      <w:b/>
    </w:rPr>
  </w:style>
  <w:style w:type="paragraph" w:customStyle="1" w:styleId="ShortAuthors">
    <w:name w:val="ShortAuthors"/>
    <w:basedOn w:val="a1"/>
    <w:qFormat/>
  </w:style>
  <w:style w:type="paragraph" w:customStyle="1" w:styleId="TableFootnote">
    <w:name w:val="Table Footnote"/>
    <w:basedOn w:val="a1"/>
    <w:qFormat/>
    <w:rPr>
      <w:rFonts w:ascii="Arial" w:hAnsi="Arial"/>
      <w:sz w:val="22"/>
    </w:rPr>
  </w:style>
  <w:style w:type="paragraph" w:customStyle="1" w:styleId="Topics">
    <w:name w:val="Topic(s)"/>
    <w:basedOn w:val="a1"/>
    <w:rPr>
      <w:i/>
    </w:rPr>
  </w:style>
  <w:style w:type="paragraph" w:customStyle="1" w:styleId="Revised">
    <w:name w:val="Revised"/>
    <w:basedOn w:val="a1"/>
    <w:qFormat/>
  </w:style>
  <w:style w:type="paragraph" w:customStyle="1" w:styleId="TableWidth">
    <w:name w:val="Table Width"/>
    <w:basedOn w:val="a1"/>
  </w:style>
  <w:style w:type="paragraph" w:customStyle="1" w:styleId="TableFont">
    <w:name w:val="Table Font"/>
    <w:basedOn w:val="a1"/>
  </w:style>
  <w:style w:type="paragraph" w:customStyle="1" w:styleId="ArticleTitle">
    <w:name w:val="Article Title"/>
    <w:basedOn w:val="a1"/>
    <w:qFormat/>
    <w:rPr>
      <w:rFonts w:ascii="Arial" w:hAnsi="Arial"/>
      <w:b/>
      <w:sz w:val="36"/>
    </w:rPr>
  </w:style>
  <w:style w:type="paragraph" w:customStyle="1" w:styleId="BNFNumber">
    <w:name w:val="BNF Number"/>
    <w:basedOn w:val="a1"/>
    <w:rPr>
      <w:rFonts w:ascii="Arial" w:hAnsi="Arial"/>
      <w:b/>
      <w:sz w:val="22"/>
    </w:rPr>
  </w:style>
  <w:style w:type="paragraph" w:customStyle="1" w:styleId="Introduction">
    <w:name w:val="Introduction"/>
    <w:basedOn w:val="a1"/>
    <w:qFormat/>
    <w:rPr>
      <w:rFonts w:ascii="Arial" w:hAnsi="Arial"/>
      <w:sz w:val="22"/>
    </w:rPr>
  </w:style>
  <w:style w:type="paragraph" w:customStyle="1" w:styleId="Paragraph">
    <w:name w:val="Paragraph"/>
    <w:basedOn w:val="a1"/>
    <w:qFormat/>
    <w:rPr>
      <w:rFonts w:ascii="Arial" w:hAnsi="Arial"/>
      <w:sz w:val="22"/>
    </w:rPr>
  </w:style>
  <w:style w:type="paragraph" w:customStyle="1" w:styleId="TableHead">
    <w:name w:val="Table Head"/>
    <w:basedOn w:val="a1"/>
    <w:rPr>
      <w:rFonts w:ascii="Arial" w:hAnsi="Arial"/>
      <w:b/>
      <w:sz w:val="22"/>
    </w:rPr>
  </w:style>
  <w:style w:type="paragraph" w:customStyle="1" w:styleId="TableBody">
    <w:name w:val="Table Body"/>
    <w:basedOn w:val="a1"/>
    <w:rPr>
      <w:rFonts w:ascii="Arial" w:hAnsi="Arial"/>
      <w:sz w:val="22"/>
    </w:rPr>
  </w:style>
  <w:style w:type="paragraph" w:customStyle="1" w:styleId="FigureCaption">
    <w:name w:val="Figure Caption"/>
    <w:basedOn w:val="a1"/>
    <w:qFormat/>
    <w:rPr>
      <w:rFonts w:ascii="Arial" w:hAnsi="Arial"/>
      <w:sz w:val="22"/>
    </w:rPr>
  </w:style>
  <w:style w:type="paragraph" w:customStyle="1" w:styleId="References">
    <w:name w:val="References"/>
    <w:basedOn w:val="a1"/>
    <w:qFormat/>
    <w:rPr>
      <w:rFonts w:ascii="Arial" w:hAnsi="Arial"/>
      <w:sz w:val="20"/>
    </w:rPr>
  </w:style>
  <w:style w:type="character" w:styleId="affc">
    <w:name w:val="Placeholder Text"/>
    <w:basedOn w:val="a2"/>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EAD3FDD1894307877BEAD70B1BDE71"/>
        <w:category>
          <w:name w:val="常规"/>
          <w:gallery w:val="placeholder"/>
        </w:category>
        <w:types>
          <w:type w:val="bbPlcHdr"/>
        </w:types>
        <w:behaviors>
          <w:behavior w:val="content"/>
        </w:behaviors>
        <w:guid w:val="{A2931018-9BD4-44DB-9FD6-25CC9247E97F}"/>
      </w:docPartPr>
      <w:docPartBody>
        <w:p w:rsidR="004E2559" w:rsidRDefault="00EA2C74">
          <w:pPr>
            <w:pStyle w:val="E2EAD3FDD1894307877BEAD70B1BDE71"/>
          </w:pPr>
          <w:r>
            <w:rPr>
              <w:rStyle w:val="a3"/>
              <w:rFonts w:hint="eastAsia"/>
              <w:sz w:val="16"/>
              <w:szCs w:val="16"/>
              <w:lang w:val="en-US" w:eastAsia="zh-CN"/>
            </w:rPr>
            <w:t>DOI, to be added by journal</w:t>
          </w:r>
          <w:r>
            <w:rPr>
              <w:rStyle w:val="a3"/>
              <w:sz w:val="16"/>
              <w:szCs w:val="16"/>
              <w:lang w:val="en-US" w:eastAsia="zh-CN"/>
            </w:rPr>
            <w:t>’</w:t>
          </w:r>
          <w:r>
            <w:rPr>
              <w:rStyle w:val="a3"/>
              <w:rFonts w:hint="eastAsia"/>
              <w:sz w:val="16"/>
              <w:szCs w:val="16"/>
              <w:lang w:val="en-US" w:eastAsia="zh-CN"/>
            </w:rPr>
            <w:t>s editor</w:t>
          </w:r>
          <w:r>
            <w:rPr>
              <w:rStyle w:val="a3"/>
              <w:sz w:val="16"/>
              <w:szCs w:val="16"/>
            </w:rPr>
            <w:t>.</w:t>
          </w:r>
        </w:p>
      </w:docPartBody>
    </w:docPart>
    <w:docPart>
      <w:docPartPr>
        <w:name w:val="B29F24E458FE4F89BF1C4D27C7B93502"/>
        <w:category>
          <w:name w:val="常规"/>
          <w:gallery w:val="placeholder"/>
        </w:category>
        <w:types>
          <w:type w:val="bbPlcHdr"/>
        </w:types>
        <w:behaviors>
          <w:behavior w:val="content"/>
        </w:behaviors>
        <w:guid w:val="{013B6625-5DBB-4BD6-8D55-686397B86812}"/>
      </w:docPartPr>
      <w:docPartBody>
        <w:p w:rsidR="004E2559" w:rsidRDefault="00EA2C74">
          <w:pPr>
            <w:pStyle w:val="B29F24E458FE4F89BF1C4D27C7B93502"/>
          </w:pPr>
          <w:r>
            <w:rPr>
              <w:rStyle w:val="a3"/>
              <w:sz w:val="16"/>
              <w:szCs w:val="16"/>
            </w:rPr>
            <w:t>Click or tap here to enter text.</w:t>
          </w:r>
        </w:p>
      </w:docPartBody>
    </w:docPart>
    <w:docPart>
      <w:docPartPr>
        <w:name w:val="B1EABC0023484038B9672B4396E41E3C"/>
        <w:category>
          <w:name w:val="常规"/>
          <w:gallery w:val="placeholder"/>
        </w:category>
        <w:types>
          <w:type w:val="bbPlcHdr"/>
        </w:types>
        <w:behaviors>
          <w:behavior w:val="content"/>
        </w:behaviors>
        <w:guid w:val="{751BD974-7972-47DE-93E9-E6300BA9554B}"/>
      </w:docPartPr>
      <w:docPartBody>
        <w:p w:rsidR="004E2559" w:rsidRDefault="00EA2C74">
          <w:pPr>
            <w:pStyle w:val="B1EABC0023484038B9672B4396E41E3C"/>
          </w:pPr>
          <w:r>
            <w:rPr>
              <w:rStyle w:val="a3"/>
              <w:sz w:val="16"/>
              <w:szCs w:val="16"/>
            </w:rPr>
            <w:t>Click or tap here to enter text.</w:t>
          </w:r>
        </w:p>
      </w:docPartBody>
    </w:docPart>
    <w:docPart>
      <w:docPartPr>
        <w:name w:val="0569BCC4F516432197F815707BCF726D"/>
        <w:category>
          <w:name w:val="常规"/>
          <w:gallery w:val="placeholder"/>
        </w:category>
        <w:types>
          <w:type w:val="bbPlcHdr"/>
        </w:types>
        <w:behaviors>
          <w:behavior w:val="content"/>
        </w:behaviors>
        <w:guid w:val="{112E7C88-34FE-49C6-9726-45B349F2D954}"/>
      </w:docPartPr>
      <w:docPartBody>
        <w:p w:rsidR="004E2559" w:rsidRDefault="00EA2C74">
          <w:pPr>
            <w:pStyle w:val="0569BCC4F516432197F815707BCF726D"/>
          </w:pPr>
          <w:r>
            <w:rPr>
              <w:rStyle w:val="a3"/>
              <w:sz w:val="16"/>
              <w:szCs w:val="16"/>
            </w:rPr>
            <w:t>Click or tap here to enter text.</w:t>
          </w:r>
        </w:p>
      </w:docPartBody>
    </w:docPart>
    <w:docPart>
      <w:docPartPr>
        <w:name w:val="7E820291CF7E4CD0A82D7ACF3791D565"/>
        <w:category>
          <w:name w:val="常规"/>
          <w:gallery w:val="placeholder"/>
        </w:category>
        <w:types>
          <w:type w:val="bbPlcHdr"/>
        </w:types>
        <w:behaviors>
          <w:behavior w:val="content"/>
        </w:behaviors>
        <w:guid w:val="{535DB7E7-B1A4-4459-823C-1A192DE14AE2}"/>
      </w:docPartPr>
      <w:docPartBody>
        <w:p w:rsidR="004E2559" w:rsidRDefault="00EA2C74">
          <w:pPr>
            <w:pStyle w:val="7E820291CF7E4CD0A82D7ACF3791D565"/>
          </w:pPr>
          <w:r>
            <w:rPr>
              <w:rStyle w:val="a3"/>
              <w:sz w:val="16"/>
              <w:szCs w:val="16"/>
            </w:rPr>
            <w:t>Click or tap here to enter text.</w:t>
          </w:r>
        </w:p>
      </w:docPartBody>
    </w:docPart>
    <w:docPart>
      <w:docPartPr>
        <w:name w:val="4312850BEAD94C219D8E68C9DCCDD941"/>
        <w:category>
          <w:name w:val="常规"/>
          <w:gallery w:val="placeholder"/>
        </w:category>
        <w:types>
          <w:type w:val="bbPlcHdr"/>
        </w:types>
        <w:behaviors>
          <w:behavior w:val="content"/>
        </w:behaviors>
        <w:guid w:val="{5D1955BC-E39B-4589-9E3B-238C9AEBA9A0}"/>
      </w:docPartPr>
      <w:docPartBody>
        <w:p w:rsidR="004E2559" w:rsidRDefault="00EA2C74">
          <w:pPr>
            <w:pStyle w:val="4312850BEAD94C219D8E68C9DCCDD941"/>
          </w:pPr>
          <w:r>
            <w:rPr>
              <w:rStyle w:val="a3"/>
              <w:sz w:val="16"/>
              <w:szCs w:val="16"/>
            </w:rPr>
            <w:t>Click or tap here to enter text.</w:t>
          </w:r>
        </w:p>
      </w:docPartBody>
    </w:docPart>
    <w:docPart>
      <w:docPartPr>
        <w:name w:val="F840A18E31DD437892AC1530DDD7770B"/>
        <w:category>
          <w:name w:val="常规"/>
          <w:gallery w:val="placeholder"/>
        </w:category>
        <w:types>
          <w:type w:val="bbPlcHdr"/>
        </w:types>
        <w:behaviors>
          <w:behavior w:val="content"/>
        </w:behaviors>
        <w:guid w:val="{F5553954-6F17-4D17-9418-26C00A570FA7}"/>
      </w:docPartPr>
      <w:docPartBody>
        <w:p w:rsidR="004E2559" w:rsidRDefault="00EA2C74">
          <w:pPr>
            <w:pStyle w:val="F840A18E31DD437892AC1530DDD7770B"/>
          </w:pPr>
          <w:r>
            <w:rPr>
              <w:rStyle w:val="a3"/>
              <w:sz w:val="16"/>
              <w:szCs w:val="16"/>
            </w:rPr>
            <w:t>Click or tap here to enter text.</w:t>
          </w:r>
        </w:p>
      </w:docPartBody>
    </w:docPart>
    <w:docPart>
      <w:docPartPr>
        <w:name w:val="94167B952DC5461F863894FC97987129"/>
        <w:category>
          <w:name w:val="常规"/>
          <w:gallery w:val="placeholder"/>
        </w:category>
        <w:types>
          <w:type w:val="bbPlcHdr"/>
        </w:types>
        <w:behaviors>
          <w:behavior w:val="content"/>
        </w:behaviors>
        <w:guid w:val="{0DC60787-089E-494C-8A97-B4A305F26212}"/>
      </w:docPartPr>
      <w:docPartBody>
        <w:p w:rsidR="004E2559" w:rsidRDefault="00EA2C74">
          <w:pPr>
            <w:pStyle w:val="94167B952DC5461F863894FC97987129"/>
          </w:pPr>
          <w:r>
            <w:rPr>
              <w:rStyle w:val="a3"/>
              <w:sz w:val="16"/>
              <w:szCs w:val="16"/>
            </w:rPr>
            <w:t>Click or tap here to enter text.</w:t>
          </w:r>
        </w:p>
      </w:docPartBody>
    </w:docPart>
    <w:docPart>
      <w:docPartPr>
        <w:name w:val="52DD50ABBFEF4A7296FE791BCBD40124"/>
        <w:category>
          <w:name w:val="常规"/>
          <w:gallery w:val="placeholder"/>
        </w:category>
        <w:types>
          <w:type w:val="bbPlcHdr"/>
        </w:types>
        <w:behaviors>
          <w:behavior w:val="content"/>
        </w:behaviors>
        <w:guid w:val="{F643D6ED-BBF3-4384-9CD9-A4A0833ED43C}"/>
      </w:docPartPr>
      <w:docPartBody>
        <w:p w:rsidR="004E2559" w:rsidRDefault="00EA2C74">
          <w:pPr>
            <w:pStyle w:val="52DD50ABBFEF4A7296FE791BCBD40124"/>
          </w:pPr>
          <w:r>
            <w:rPr>
              <w:rStyle w:val="a3"/>
              <w:sz w:val="16"/>
              <w:szCs w:val="16"/>
            </w:rPr>
            <w:t>Click or tap here to enter text.</w:t>
          </w:r>
        </w:p>
      </w:docPartBody>
    </w:docPart>
    <w:docPart>
      <w:docPartPr>
        <w:name w:val="F9E0A5902C294F4088C440342C7DDC6F"/>
        <w:category>
          <w:name w:val="常规"/>
          <w:gallery w:val="placeholder"/>
        </w:category>
        <w:types>
          <w:type w:val="bbPlcHdr"/>
        </w:types>
        <w:behaviors>
          <w:behavior w:val="content"/>
        </w:behaviors>
        <w:guid w:val="{B0E63632-FD3A-4A2A-9FF8-A04566AA40D5}"/>
      </w:docPartPr>
      <w:docPartBody>
        <w:p w:rsidR="004E2559" w:rsidRDefault="00EA2C74">
          <w:pPr>
            <w:pStyle w:val="F9E0A5902C294F4088C440342C7DDC6F"/>
          </w:pPr>
          <w:r>
            <w:rPr>
              <w:rStyle w:val="a3"/>
              <w:sz w:val="16"/>
              <w:szCs w:val="16"/>
            </w:rPr>
            <w:t>Click or tap here to enter text.</w:t>
          </w:r>
        </w:p>
      </w:docPartBody>
    </w:docPart>
    <w:docPart>
      <w:docPartPr>
        <w:name w:val="35B83E36B76E41C29832FCB6996C95B9"/>
        <w:category>
          <w:name w:val="常规"/>
          <w:gallery w:val="placeholder"/>
        </w:category>
        <w:types>
          <w:type w:val="bbPlcHdr"/>
        </w:types>
        <w:behaviors>
          <w:behavior w:val="content"/>
        </w:behaviors>
        <w:guid w:val="{E44F0C80-C200-4A7C-982D-9A99FDC7548E}"/>
      </w:docPartPr>
      <w:docPartBody>
        <w:p w:rsidR="004E2559" w:rsidRDefault="00EA2C74">
          <w:pPr>
            <w:pStyle w:val="35B83E36B76E41C29832FCB6996C95B9"/>
          </w:pPr>
          <w:r>
            <w:rPr>
              <w:rStyle w:val="a3"/>
              <w:sz w:val="16"/>
              <w:szCs w:val="16"/>
            </w:rPr>
            <w:t>Click or tap here to enter text.</w:t>
          </w:r>
        </w:p>
      </w:docPartBody>
    </w:docPart>
    <w:docPart>
      <w:docPartPr>
        <w:name w:val="5404FA627BA94A688EA1651A5B70DD5F"/>
        <w:category>
          <w:name w:val="常规"/>
          <w:gallery w:val="placeholder"/>
        </w:category>
        <w:types>
          <w:type w:val="bbPlcHdr"/>
        </w:types>
        <w:behaviors>
          <w:behavior w:val="content"/>
        </w:behaviors>
        <w:guid w:val="{9A95BAA2-3AEB-47E1-92CC-240B6582DF9C}"/>
      </w:docPartPr>
      <w:docPartBody>
        <w:p w:rsidR="004E2559" w:rsidRDefault="00EA2C74">
          <w:pPr>
            <w:pStyle w:val="5404FA627BA94A688EA1651A5B70DD5F"/>
          </w:pPr>
          <w:r>
            <w:rPr>
              <w:rStyle w:val="a3"/>
              <w:sz w:val="16"/>
              <w:szCs w:val="16"/>
            </w:rPr>
            <w:t>Click or tap here to enter text.</w:t>
          </w:r>
        </w:p>
      </w:docPartBody>
    </w:docPart>
    <w:docPart>
      <w:docPartPr>
        <w:name w:val="785F9713666449EA884A05E91C53CA12"/>
        <w:category>
          <w:name w:val="常规"/>
          <w:gallery w:val="placeholder"/>
        </w:category>
        <w:types>
          <w:type w:val="bbPlcHdr"/>
        </w:types>
        <w:behaviors>
          <w:behavior w:val="content"/>
        </w:behaviors>
        <w:guid w:val="{346EDD49-4931-4D84-B8E0-FE4C7DE7AD82}"/>
      </w:docPartPr>
      <w:docPartBody>
        <w:p w:rsidR="004E2559" w:rsidRDefault="00EA2C74">
          <w:pPr>
            <w:pStyle w:val="785F9713666449EA884A05E91C53CA12"/>
          </w:pPr>
          <w:r>
            <w:rPr>
              <w:rStyle w:val="a3"/>
              <w:sz w:val="16"/>
              <w:szCs w:val="16"/>
            </w:rPr>
            <w:t>Click or tap here to enter text.</w:t>
          </w:r>
        </w:p>
      </w:docPartBody>
    </w:docPart>
    <w:docPart>
      <w:docPartPr>
        <w:name w:val="36EDEEE5ED6944FF89E072944C6191D4"/>
        <w:category>
          <w:name w:val="常规"/>
          <w:gallery w:val="placeholder"/>
        </w:category>
        <w:types>
          <w:type w:val="bbPlcHdr"/>
        </w:types>
        <w:behaviors>
          <w:behavior w:val="content"/>
        </w:behaviors>
        <w:guid w:val="{4C3572C8-E1CB-41BA-B7C7-BA2A1CCA6AF4}"/>
      </w:docPartPr>
      <w:docPartBody>
        <w:p w:rsidR="004E2559" w:rsidRDefault="00EA2C74">
          <w:pPr>
            <w:pStyle w:val="36EDEEE5ED6944FF89E072944C6191D4"/>
          </w:pPr>
          <w:r>
            <w:rPr>
              <w:rStyle w:val="a3"/>
              <w:sz w:val="16"/>
              <w:szCs w:val="16"/>
            </w:rPr>
            <w:t>Click or tap here to enter text.</w:t>
          </w:r>
        </w:p>
      </w:docPartBody>
    </w:docPart>
    <w:docPart>
      <w:docPartPr>
        <w:name w:val="F02C125A32274FE3AA77E1FF36B17989"/>
        <w:category>
          <w:name w:val="常规"/>
          <w:gallery w:val="placeholder"/>
        </w:category>
        <w:types>
          <w:type w:val="bbPlcHdr"/>
        </w:types>
        <w:behaviors>
          <w:behavior w:val="content"/>
        </w:behaviors>
        <w:guid w:val="{DB221EBB-4B93-4543-9FC0-81BDD69767CC}"/>
      </w:docPartPr>
      <w:docPartBody>
        <w:p w:rsidR="004E2559" w:rsidRDefault="00EA2C74">
          <w:pPr>
            <w:pStyle w:val="F02C125A32274FE3AA77E1FF36B17989"/>
          </w:pPr>
          <w:r>
            <w:rPr>
              <w:rStyle w:val="a3"/>
              <w:sz w:val="16"/>
              <w:szCs w:val="16"/>
            </w:rPr>
            <w:t>Click or tap here to enter text.</w:t>
          </w:r>
        </w:p>
      </w:docPartBody>
    </w:docPart>
    <w:docPart>
      <w:docPartPr>
        <w:name w:val="5C2DA64029E7444CBAD504CA5A236D88"/>
        <w:category>
          <w:name w:val="常规"/>
          <w:gallery w:val="placeholder"/>
        </w:category>
        <w:types>
          <w:type w:val="bbPlcHdr"/>
        </w:types>
        <w:behaviors>
          <w:behavior w:val="content"/>
        </w:behaviors>
        <w:guid w:val="{30EE708D-0B65-488B-AAD7-6083CD4A6F7B}"/>
      </w:docPartPr>
      <w:docPartBody>
        <w:p w:rsidR="004E2559" w:rsidRDefault="00EA2C74">
          <w:pPr>
            <w:pStyle w:val="5C2DA64029E7444CBAD504CA5A236D88"/>
          </w:pPr>
          <w:r>
            <w:rPr>
              <w:rStyle w:val="a3"/>
              <w:sz w:val="16"/>
              <w:szCs w:val="16"/>
            </w:rPr>
            <w:t>Click or tap here to enter text.</w:t>
          </w:r>
        </w:p>
      </w:docPartBody>
    </w:docPart>
    <w:docPart>
      <w:docPartPr>
        <w:name w:val="A1F6665C620D476F9B5F9C0A36C2DD30"/>
        <w:category>
          <w:name w:val="常规"/>
          <w:gallery w:val="placeholder"/>
        </w:category>
        <w:types>
          <w:type w:val="bbPlcHdr"/>
        </w:types>
        <w:behaviors>
          <w:behavior w:val="content"/>
        </w:behaviors>
        <w:guid w:val="{74C6ABE8-33FC-43D6-9A6E-28A915DA1BC0}"/>
      </w:docPartPr>
      <w:docPartBody>
        <w:p w:rsidR="004E2559" w:rsidRDefault="00EA2C74">
          <w:pPr>
            <w:pStyle w:val="A1F6665C620D476F9B5F9C0A36C2DD30"/>
          </w:pPr>
          <w:r>
            <w:rPr>
              <w:rStyle w:val="a3"/>
              <w:sz w:val="16"/>
              <w:szCs w:val="16"/>
            </w:rPr>
            <w:t>Click or tap here to enter text.</w:t>
          </w:r>
        </w:p>
      </w:docPartBody>
    </w:docPart>
    <w:docPart>
      <w:docPartPr>
        <w:name w:val="55934D112DE24E35B450288D08F2F465"/>
        <w:category>
          <w:name w:val="常规"/>
          <w:gallery w:val="placeholder"/>
        </w:category>
        <w:types>
          <w:type w:val="bbPlcHdr"/>
        </w:types>
        <w:behaviors>
          <w:behavior w:val="content"/>
        </w:behaviors>
        <w:guid w:val="{DAB64CEE-7C4F-494D-9F6F-00F2C6C743C8}"/>
      </w:docPartPr>
      <w:docPartBody>
        <w:p w:rsidR="004E2559" w:rsidRDefault="00EA2C74">
          <w:pPr>
            <w:pStyle w:val="55934D112DE24E35B450288D08F2F465"/>
          </w:pPr>
          <w:r>
            <w:rPr>
              <w:rStyle w:val="a3"/>
              <w:sz w:val="16"/>
              <w:szCs w:val="16"/>
            </w:rPr>
            <w:t>Click or tap here to enter text.</w:t>
          </w:r>
        </w:p>
      </w:docPartBody>
    </w:docPart>
    <w:docPart>
      <w:docPartPr>
        <w:name w:val="1786D6981E5F4BE9A66E1918204A038D"/>
        <w:category>
          <w:name w:val="常规"/>
          <w:gallery w:val="placeholder"/>
        </w:category>
        <w:types>
          <w:type w:val="bbPlcHdr"/>
        </w:types>
        <w:behaviors>
          <w:behavior w:val="content"/>
        </w:behaviors>
        <w:guid w:val="{01629E5C-A552-4ECB-A04F-39888DCA7A82}"/>
      </w:docPartPr>
      <w:docPartBody>
        <w:p w:rsidR="004E2559" w:rsidRDefault="00EA2C74">
          <w:pPr>
            <w:pStyle w:val="1786D6981E5F4BE9A66E1918204A038D"/>
          </w:pPr>
          <w:r>
            <w:rPr>
              <w:rStyle w:val="a3"/>
              <w:sz w:val="16"/>
              <w:szCs w:val="16"/>
            </w:rPr>
            <w:t>Click or tap here to enter text.</w:t>
          </w:r>
        </w:p>
      </w:docPartBody>
    </w:docPart>
    <w:docPart>
      <w:docPartPr>
        <w:name w:val="2FC5C9262B064445B305649191770409"/>
        <w:category>
          <w:name w:val="常规"/>
          <w:gallery w:val="placeholder"/>
        </w:category>
        <w:types>
          <w:type w:val="bbPlcHdr"/>
        </w:types>
        <w:behaviors>
          <w:behavior w:val="content"/>
        </w:behaviors>
        <w:guid w:val="{23FD45B8-5E9C-466D-A3E4-975CD5769B7A}"/>
      </w:docPartPr>
      <w:docPartBody>
        <w:p w:rsidR="004E2559" w:rsidRDefault="00EA2C74">
          <w:pPr>
            <w:pStyle w:val="2FC5C9262B064445B305649191770409"/>
          </w:pPr>
          <w:r>
            <w:rPr>
              <w:rStyle w:val="a3"/>
              <w:sz w:val="16"/>
              <w:szCs w:val="16"/>
            </w:rPr>
            <w:t>Click or tap here to enter text.</w:t>
          </w:r>
        </w:p>
      </w:docPartBody>
    </w:docPart>
    <w:docPart>
      <w:docPartPr>
        <w:name w:val="0664D0DC72B34E79A3739019FCDCEC7A"/>
        <w:category>
          <w:name w:val="常规"/>
          <w:gallery w:val="placeholder"/>
        </w:category>
        <w:types>
          <w:type w:val="bbPlcHdr"/>
        </w:types>
        <w:behaviors>
          <w:behavior w:val="content"/>
        </w:behaviors>
        <w:guid w:val="{D671D5A1-CB00-498D-8235-4410785220BA}"/>
      </w:docPartPr>
      <w:docPartBody>
        <w:p w:rsidR="004E2559" w:rsidRDefault="00EA2C74">
          <w:pPr>
            <w:pStyle w:val="0664D0DC72B34E79A3739019FCDCEC7A"/>
          </w:pPr>
          <w:r>
            <w:rPr>
              <w:rStyle w:val="a3"/>
              <w:sz w:val="16"/>
              <w:szCs w:val="16"/>
            </w:rPr>
            <w:t>Click or tap here to enter text.</w:t>
          </w:r>
        </w:p>
      </w:docPartBody>
    </w:docPart>
    <w:docPart>
      <w:docPartPr>
        <w:name w:val="517BA0D487A04008A351732A85ED4EC8"/>
        <w:category>
          <w:name w:val="常规"/>
          <w:gallery w:val="placeholder"/>
        </w:category>
        <w:types>
          <w:type w:val="bbPlcHdr"/>
        </w:types>
        <w:behaviors>
          <w:behavior w:val="content"/>
        </w:behaviors>
        <w:guid w:val="{4E11D123-BC51-4092-B65A-21CD72583927}"/>
      </w:docPartPr>
      <w:docPartBody>
        <w:p w:rsidR="004E2559" w:rsidRDefault="00EA2C74">
          <w:pPr>
            <w:pStyle w:val="517BA0D487A04008A351732A85ED4EC8"/>
          </w:pPr>
          <w:r>
            <w:rPr>
              <w:rStyle w:val="a3"/>
              <w:sz w:val="16"/>
              <w:szCs w:val="16"/>
            </w:rPr>
            <w:t>Click or tap here to enter text.</w:t>
          </w:r>
        </w:p>
      </w:docPartBody>
    </w:docPart>
    <w:docPart>
      <w:docPartPr>
        <w:name w:val="3FB4C48E43F7480A8859FC24E501D51B"/>
        <w:category>
          <w:name w:val="常规"/>
          <w:gallery w:val="placeholder"/>
        </w:category>
        <w:types>
          <w:type w:val="bbPlcHdr"/>
        </w:types>
        <w:behaviors>
          <w:behavior w:val="content"/>
        </w:behaviors>
        <w:guid w:val="{699C2620-90CD-4BDF-856C-81B5651BDC77}"/>
      </w:docPartPr>
      <w:docPartBody>
        <w:p w:rsidR="004E2559" w:rsidRDefault="00EA2C74">
          <w:pPr>
            <w:pStyle w:val="3FB4C48E43F7480A8859FC24E501D51B"/>
          </w:pPr>
          <w:r>
            <w:rPr>
              <w:rStyle w:val="a3"/>
              <w:sz w:val="16"/>
              <w:szCs w:val="16"/>
            </w:rPr>
            <w:t>Click or tap here to enter text.</w:t>
          </w:r>
        </w:p>
      </w:docPartBody>
    </w:docPart>
    <w:docPart>
      <w:docPartPr>
        <w:name w:val="40A2551891BB45B097C77169CFF42310"/>
        <w:category>
          <w:name w:val="常规"/>
          <w:gallery w:val="placeholder"/>
        </w:category>
        <w:types>
          <w:type w:val="bbPlcHdr"/>
        </w:types>
        <w:behaviors>
          <w:behavior w:val="content"/>
        </w:behaviors>
        <w:guid w:val="{F384ABBB-3C31-4FFE-8FED-086B7B942A04}"/>
      </w:docPartPr>
      <w:docPartBody>
        <w:p w:rsidR="004E2559" w:rsidRDefault="00EA2C74">
          <w:pPr>
            <w:pStyle w:val="40A2551891BB45B097C77169CFF42310"/>
          </w:pPr>
          <w:r>
            <w:rPr>
              <w:rStyle w:val="a3"/>
              <w:sz w:val="16"/>
              <w:szCs w:val="16"/>
            </w:rPr>
            <w:t>Click or tap here to enter text.</w:t>
          </w:r>
        </w:p>
      </w:docPartBody>
    </w:docPart>
    <w:docPart>
      <w:docPartPr>
        <w:name w:val="27808B475501422C83B886868BF2A853"/>
        <w:category>
          <w:name w:val="常规"/>
          <w:gallery w:val="placeholder"/>
        </w:category>
        <w:types>
          <w:type w:val="bbPlcHdr"/>
        </w:types>
        <w:behaviors>
          <w:behavior w:val="content"/>
        </w:behaviors>
        <w:guid w:val="{28EE212C-689F-4261-A070-1406208E0241}"/>
      </w:docPartPr>
      <w:docPartBody>
        <w:p w:rsidR="004E2559" w:rsidRDefault="00EA2C74">
          <w:pPr>
            <w:pStyle w:val="27808B475501422C83B886868BF2A853"/>
          </w:pPr>
          <w:r>
            <w:rPr>
              <w:rStyle w:val="a3"/>
              <w:sz w:val="16"/>
              <w:szCs w:val="16"/>
            </w:rPr>
            <w:t>Click or tap here to enter text.</w:t>
          </w:r>
        </w:p>
      </w:docPartBody>
    </w:docPart>
    <w:docPart>
      <w:docPartPr>
        <w:name w:val="7EBA7785E45D4B5E9CC260C5FDE20EDA"/>
        <w:category>
          <w:name w:val="常规"/>
          <w:gallery w:val="placeholder"/>
        </w:category>
        <w:types>
          <w:type w:val="bbPlcHdr"/>
        </w:types>
        <w:behaviors>
          <w:behavior w:val="content"/>
        </w:behaviors>
        <w:guid w:val="{51DF41C2-A1F3-4944-835A-69D921569355}"/>
      </w:docPartPr>
      <w:docPartBody>
        <w:p w:rsidR="004E2559" w:rsidRDefault="00EA2C74">
          <w:pPr>
            <w:pStyle w:val="7EBA7785E45D4B5E9CC260C5FDE20EDA"/>
          </w:pPr>
          <w:r>
            <w:rPr>
              <w:rStyle w:val="a3"/>
              <w:sz w:val="16"/>
              <w:szCs w:val="16"/>
            </w:rPr>
            <w:t>Click or tap here to enter text.</w:t>
          </w:r>
        </w:p>
      </w:docPartBody>
    </w:docPart>
    <w:docPart>
      <w:docPartPr>
        <w:name w:val="F9109BD724294EDCA33E63B8E292F49D"/>
        <w:category>
          <w:name w:val="常规"/>
          <w:gallery w:val="placeholder"/>
        </w:category>
        <w:types>
          <w:type w:val="bbPlcHdr"/>
        </w:types>
        <w:behaviors>
          <w:behavior w:val="content"/>
        </w:behaviors>
        <w:guid w:val="{E85ADC76-D13D-465A-B57A-4A32C74C9C49}"/>
      </w:docPartPr>
      <w:docPartBody>
        <w:p w:rsidR="004E2559" w:rsidRDefault="00EA2C74">
          <w:pPr>
            <w:pStyle w:val="F9109BD724294EDCA33E63B8E292F49D"/>
          </w:pPr>
          <w:r>
            <w:rPr>
              <w:rStyle w:val="a3"/>
              <w:sz w:val="16"/>
              <w:szCs w:val="16"/>
            </w:rPr>
            <w:t>Click or tap here to enter text.</w:t>
          </w:r>
        </w:p>
      </w:docPartBody>
    </w:docPart>
    <w:docPart>
      <w:docPartPr>
        <w:name w:val="60C5CBA75CCC46D68066C157F29E5D18"/>
        <w:category>
          <w:name w:val="常规"/>
          <w:gallery w:val="placeholder"/>
        </w:category>
        <w:types>
          <w:type w:val="bbPlcHdr"/>
        </w:types>
        <w:behaviors>
          <w:behavior w:val="content"/>
        </w:behaviors>
        <w:guid w:val="{021C73D4-AA15-4BB3-84D7-DDCE25AE6DEB}"/>
      </w:docPartPr>
      <w:docPartBody>
        <w:p w:rsidR="004E2559" w:rsidRDefault="00EA2C74">
          <w:pPr>
            <w:pStyle w:val="60C5CBA75CCC46D68066C157F29E5D18"/>
          </w:pPr>
          <w:r>
            <w:rPr>
              <w:rStyle w:val="a3"/>
              <w:sz w:val="16"/>
              <w:szCs w:val="16"/>
            </w:rPr>
            <w:t>Click or tap here to enter text.</w:t>
          </w:r>
        </w:p>
      </w:docPartBody>
    </w:docPart>
    <w:docPart>
      <w:docPartPr>
        <w:name w:val="3494AA70A9C046159C947A92FB304655"/>
        <w:category>
          <w:name w:val="常规"/>
          <w:gallery w:val="placeholder"/>
        </w:category>
        <w:types>
          <w:type w:val="bbPlcHdr"/>
        </w:types>
        <w:behaviors>
          <w:behavior w:val="content"/>
        </w:behaviors>
        <w:guid w:val="{8F749966-ED1D-4C02-9A6B-B5DD2D89D73B}"/>
      </w:docPartPr>
      <w:docPartBody>
        <w:p w:rsidR="004E2559" w:rsidRDefault="00EA2C74">
          <w:pPr>
            <w:pStyle w:val="3494AA70A9C046159C947A92FB304655"/>
          </w:pPr>
          <w:r>
            <w:rPr>
              <w:rStyle w:val="a3"/>
              <w:sz w:val="16"/>
              <w:szCs w:val="16"/>
            </w:rPr>
            <w:t>Click or tap here to enter text.</w:t>
          </w:r>
        </w:p>
      </w:docPartBody>
    </w:docPart>
    <w:docPart>
      <w:docPartPr>
        <w:name w:val="35B79AC3F14044E0B0AB2C8E464CC48F"/>
        <w:category>
          <w:name w:val="常规"/>
          <w:gallery w:val="placeholder"/>
        </w:category>
        <w:types>
          <w:type w:val="bbPlcHdr"/>
        </w:types>
        <w:behaviors>
          <w:behavior w:val="content"/>
        </w:behaviors>
        <w:guid w:val="{AC56F739-AF10-4F42-8C5D-4630C152B858}"/>
      </w:docPartPr>
      <w:docPartBody>
        <w:p w:rsidR="004E2559" w:rsidRDefault="00EA2C74">
          <w:pPr>
            <w:pStyle w:val="35B79AC3F14044E0B0AB2C8E464CC48F"/>
          </w:pPr>
          <w:r>
            <w:rPr>
              <w:rStyle w:val="a3"/>
              <w:sz w:val="16"/>
              <w:szCs w:val="16"/>
            </w:rPr>
            <w:t>Click or tap here to enter text.</w:t>
          </w:r>
        </w:p>
      </w:docPartBody>
    </w:docPart>
    <w:docPart>
      <w:docPartPr>
        <w:name w:val="EC85D0A5D57544AA9A562F5D5489D308"/>
        <w:category>
          <w:name w:val="常规"/>
          <w:gallery w:val="placeholder"/>
        </w:category>
        <w:types>
          <w:type w:val="bbPlcHdr"/>
        </w:types>
        <w:behaviors>
          <w:behavior w:val="content"/>
        </w:behaviors>
        <w:guid w:val="{B36634CC-CD35-4036-B637-46873A104452}"/>
      </w:docPartPr>
      <w:docPartBody>
        <w:p w:rsidR="004E2559" w:rsidRDefault="00EA2C74">
          <w:pPr>
            <w:pStyle w:val="EC85D0A5D57544AA9A562F5D5489D308"/>
          </w:pPr>
          <w:r>
            <w:rPr>
              <w:rStyle w:val="a3"/>
              <w:sz w:val="16"/>
              <w:szCs w:val="16"/>
            </w:rPr>
            <w:t>Click or tap here to enter text.</w:t>
          </w:r>
        </w:p>
      </w:docPartBody>
    </w:docPart>
    <w:docPart>
      <w:docPartPr>
        <w:name w:val="1302F298AB634F45B98F9DD5EC376D12"/>
        <w:category>
          <w:name w:val="常规"/>
          <w:gallery w:val="placeholder"/>
        </w:category>
        <w:types>
          <w:type w:val="bbPlcHdr"/>
        </w:types>
        <w:behaviors>
          <w:behavior w:val="content"/>
        </w:behaviors>
        <w:guid w:val="{3440B26C-922D-4C41-BD22-6112B50D14E2}"/>
      </w:docPartPr>
      <w:docPartBody>
        <w:p w:rsidR="004E2559" w:rsidRDefault="00EA2C74">
          <w:pPr>
            <w:pStyle w:val="1302F298AB634F45B98F9DD5EC376D12"/>
          </w:pPr>
          <w:r>
            <w:rPr>
              <w:rStyle w:val="a3"/>
              <w:sz w:val="16"/>
              <w:szCs w:val="16"/>
            </w:rPr>
            <w:t>Click or tap here to enter text.</w:t>
          </w:r>
        </w:p>
      </w:docPartBody>
    </w:docPart>
    <w:docPart>
      <w:docPartPr>
        <w:name w:val="16913602D77B45E7BF1F4E4276F4AC08"/>
        <w:category>
          <w:name w:val="常规"/>
          <w:gallery w:val="placeholder"/>
        </w:category>
        <w:types>
          <w:type w:val="bbPlcHdr"/>
        </w:types>
        <w:behaviors>
          <w:behavior w:val="content"/>
        </w:behaviors>
        <w:guid w:val="{6D626CA7-12FA-4B20-B17C-6D1A66BE30EA}"/>
      </w:docPartPr>
      <w:docPartBody>
        <w:p w:rsidR="004E2559" w:rsidRDefault="00EA2C74">
          <w:pPr>
            <w:pStyle w:val="16913602D77B45E7BF1F4E4276F4AC08"/>
          </w:pPr>
          <w:r>
            <w:rPr>
              <w:rStyle w:val="a3"/>
              <w:sz w:val="16"/>
              <w:szCs w:val="16"/>
            </w:rPr>
            <w:t>Click or tap here to enter text.</w:t>
          </w:r>
        </w:p>
      </w:docPartBody>
    </w:docPart>
    <w:docPart>
      <w:docPartPr>
        <w:name w:val="66E45533CCCA4EF6A171C42D35FD5982"/>
        <w:category>
          <w:name w:val="常规"/>
          <w:gallery w:val="placeholder"/>
        </w:category>
        <w:types>
          <w:type w:val="bbPlcHdr"/>
        </w:types>
        <w:behaviors>
          <w:behavior w:val="content"/>
        </w:behaviors>
        <w:guid w:val="{F88171CA-DB08-40E0-9DC6-E42CDECF6D64}"/>
      </w:docPartPr>
      <w:docPartBody>
        <w:p w:rsidR="004E2559" w:rsidRDefault="00EA2C74">
          <w:pPr>
            <w:pStyle w:val="66E45533CCCA4EF6A171C42D35FD5982"/>
          </w:pPr>
          <w:r>
            <w:rPr>
              <w:rStyle w:val="a3"/>
              <w:sz w:val="16"/>
              <w:szCs w:val="16"/>
            </w:rPr>
            <w:t>Click or tap here to enter text.</w:t>
          </w:r>
        </w:p>
      </w:docPartBody>
    </w:docPart>
    <w:docPart>
      <w:docPartPr>
        <w:name w:val="2461AB3124D843A998BD5C8ED6095758"/>
        <w:category>
          <w:name w:val="常规"/>
          <w:gallery w:val="placeholder"/>
        </w:category>
        <w:types>
          <w:type w:val="bbPlcHdr"/>
        </w:types>
        <w:behaviors>
          <w:behavior w:val="content"/>
        </w:behaviors>
        <w:guid w:val="{1D1ED26B-F253-4C2F-ABAD-589897A5B732}"/>
      </w:docPartPr>
      <w:docPartBody>
        <w:p w:rsidR="004E2559" w:rsidRDefault="00EA2C74">
          <w:pPr>
            <w:pStyle w:val="2461AB3124D843A998BD5C8ED6095758"/>
          </w:pPr>
          <w:r>
            <w:rPr>
              <w:rStyle w:val="a3"/>
              <w:sz w:val="16"/>
              <w:szCs w:val="16"/>
            </w:rPr>
            <w:t>Click or tap here to enter text.</w:t>
          </w:r>
        </w:p>
      </w:docPartBody>
    </w:docPart>
    <w:docPart>
      <w:docPartPr>
        <w:name w:val="44BD3D64D2D447D1B85311CD30D8C248"/>
        <w:category>
          <w:name w:val="常规"/>
          <w:gallery w:val="placeholder"/>
        </w:category>
        <w:types>
          <w:type w:val="bbPlcHdr"/>
        </w:types>
        <w:behaviors>
          <w:behavior w:val="content"/>
        </w:behaviors>
        <w:guid w:val="{00920D38-733C-458B-9415-8C773C780125}"/>
      </w:docPartPr>
      <w:docPartBody>
        <w:p w:rsidR="004E2559" w:rsidRDefault="00EA2C74">
          <w:pPr>
            <w:pStyle w:val="44BD3D64D2D447D1B85311CD30D8C248"/>
          </w:pPr>
          <w:r>
            <w:rPr>
              <w:rStyle w:val="a3"/>
              <w:sz w:val="16"/>
              <w:szCs w:val="16"/>
            </w:rPr>
            <w:t>Click or tap here to enter text.</w:t>
          </w:r>
        </w:p>
      </w:docPartBody>
    </w:docPart>
    <w:docPart>
      <w:docPartPr>
        <w:name w:val="D2CC3B5A7E5E4319AECC324479AAF60D"/>
        <w:category>
          <w:name w:val="常规"/>
          <w:gallery w:val="placeholder"/>
        </w:category>
        <w:types>
          <w:type w:val="bbPlcHdr"/>
        </w:types>
        <w:behaviors>
          <w:behavior w:val="content"/>
        </w:behaviors>
        <w:guid w:val="{6A49CEDC-DCF4-490B-BEDB-C1AE6113F01C}"/>
      </w:docPartPr>
      <w:docPartBody>
        <w:p w:rsidR="004E2559" w:rsidRDefault="00EA2C74">
          <w:pPr>
            <w:pStyle w:val="D2CC3B5A7E5E4319AECC324479AAF60D"/>
          </w:pPr>
          <w:r>
            <w:rPr>
              <w:rStyle w:val="a3"/>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02"/>
    <w:rsid w:val="004E2559"/>
    <w:rsid w:val="00603341"/>
    <w:rsid w:val="009E50BF"/>
    <w:rsid w:val="00BC3EB8"/>
    <w:rsid w:val="00D01302"/>
    <w:rsid w:val="00EA2C74"/>
    <w:rsid w:val="00FE4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6F4C3A62F5F846DEA598F9015DECB636">
    <w:name w:val="6F4C3A62F5F846DEA598F9015DECB636"/>
    <w:qFormat/>
    <w:pPr>
      <w:spacing w:line="300" w:lineRule="exact"/>
    </w:pPr>
    <w:rPr>
      <w:rFonts w:ascii="Times New Roman" w:hAnsi="Times New Roman" w:cs="Times New Roman"/>
      <w:sz w:val="24"/>
      <w:lang w:val="en-GB" w:eastAsia="en-US"/>
    </w:rPr>
  </w:style>
  <w:style w:type="paragraph" w:customStyle="1" w:styleId="3A6B4903B06C4CCA9181BC1D6602D64C">
    <w:name w:val="3A6B4903B06C4CCA9181BC1D6602D64C"/>
    <w:qFormat/>
    <w:pPr>
      <w:spacing w:line="300" w:lineRule="exact"/>
    </w:pPr>
    <w:rPr>
      <w:rFonts w:ascii="Times New Roman" w:hAnsi="Times New Roman" w:cs="Times New Roman"/>
      <w:sz w:val="24"/>
      <w:lang w:val="en-GB" w:eastAsia="en-US"/>
    </w:rPr>
  </w:style>
  <w:style w:type="paragraph" w:customStyle="1" w:styleId="3A6B4903B06C4CCA9181BC1D6602D64C1">
    <w:name w:val="3A6B4903B06C4CCA9181BC1D6602D64C1"/>
    <w:pPr>
      <w:spacing w:line="300" w:lineRule="exact"/>
    </w:pPr>
    <w:rPr>
      <w:rFonts w:ascii="Times New Roman" w:hAnsi="Times New Roman" w:cs="Times New Roman"/>
      <w:sz w:val="24"/>
      <w:lang w:val="en-GB" w:eastAsia="en-US"/>
    </w:rPr>
  </w:style>
  <w:style w:type="paragraph" w:customStyle="1" w:styleId="E2EAD3FDD1894307877BEAD70B1BDE71">
    <w:name w:val="E2EAD3FDD1894307877BEAD70B1BDE71"/>
    <w:qFormat/>
    <w:pPr>
      <w:spacing w:line="300" w:lineRule="exact"/>
    </w:pPr>
    <w:rPr>
      <w:rFonts w:ascii="Times New Roman" w:hAnsi="Times New Roman" w:cs="Times New Roman"/>
      <w:sz w:val="24"/>
      <w:lang w:val="en-GB" w:eastAsia="en-US"/>
    </w:rPr>
  </w:style>
  <w:style w:type="paragraph" w:customStyle="1" w:styleId="B29F24E458FE4F89BF1C4D27C7B93502">
    <w:name w:val="B29F24E458FE4F89BF1C4D27C7B93502"/>
    <w:qFormat/>
    <w:pPr>
      <w:widowControl w:val="0"/>
      <w:jc w:val="both"/>
    </w:pPr>
    <w:rPr>
      <w:kern w:val="2"/>
      <w:sz w:val="21"/>
      <w:szCs w:val="22"/>
    </w:rPr>
  </w:style>
  <w:style w:type="paragraph" w:customStyle="1" w:styleId="B1EABC0023484038B9672B4396E41E3C">
    <w:name w:val="B1EABC0023484038B9672B4396E41E3C"/>
    <w:qFormat/>
    <w:pPr>
      <w:widowControl w:val="0"/>
      <w:jc w:val="both"/>
    </w:pPr>
    <w:rPr>
      <w:kern w:val="2"/>
      <w:sz w:val="21"/>
      <w:szCs w:val="22"/>
    </w:rPr>
  </w:style>
  <w:style w:type="paragraph" w:customStyle="1" w:styleId="0569BCC4F516432197F815707BCF726D">
    <w:name w:val="0569BCC4F516432197F815707BCF726D"/>
    <w:qFormat/>
    <w:pPr>
      <w:widowControl w:val="0"/>
      <w:jc w:val="both"/>
    </w:pPr>
    <w:rPr>
      <w:kern w:val="2"/>
      <w:sz w:val="21"/>
      <w:szCs w:val="22"/>
    </w:rPr>
  </w:style>
  <w:style w:type="paragraph" w:customStyle="1" w:styleId="7E820291CF7E4CD0A82D7ACF3791D565">
    <w:name w:val="7E820291CF7E4CD0A82D7ACF3791D565"/>
    <w:qFormat/>
    <w:pPr>
      <w:widowControl w:val="0"/>
      <w:jc w:val="both"/>
    </w:pPr>
    <w:rPr>
      <w:kern w:val="2"/>
      <w:sz w:val="21"/>
      <w:szCs w:val="22"/>
    </w:rPr>
  </w:style>
  <w:style w:type="paragraph" w:customStyle="1" w:styleId="4312850BEAD94C219D8E68C9DCCDD941">
    <w:name w:val="4312850BEAD94C219D8E68C9DCCDD941"/>
    <w:qFormat/>
    <w:pPr>
      <w:widowControl w:val="0"/>
      <w:jc w:val="both"/>
    </w:pPr>
    <w:rPr>
      <w:kern w:val="2"/>
      <w:sz w:val="21"/>
      <w:szCs w:val="22"/>
    </w:rPr>
  </w:style>
  <w:style w:type="paragraph" w:customStyle="1" w:styleId="F840A18E31DD437892AC1530DDD7770B">
    <w:name w:val="F840A18E31DD437892AC1530DDD7770B"/>
    <w:qFormat/>
    <w:pPr>
      <w:widowControl w:val="0"/>
      <w:jc w:val="both"/>
    </w:pPr>
    <w:rPr>
      <w:kern w:val="2"/>
      <w:sz w:val="21"/>
      <w:szCs w:val="22"/>
    </w:rPr>
  </w:style>
  <w:style w:type="paragraph" w:customStyle="1" w:styleId="94167B952DC5461F863894FC97987129">
    <w:name w:val="94167B952DC5461F863894FC97987129"/>
    <w:qFormat/>
    <w:pPr>
      <w:widowControl w:val="0"/>
      <w:jc w:val="both"/>
    </w:pPr>
    <w:rPr>
      <w:kern w:val="2"/>
      <w:sz w:val="21"/>
      <w:szCs w:val="22"/>
    </w:rPr>
  </w:style>
  <w:style w:type="paragraph" w:customStyle="1" w:styleId="52DD50ABBFEF4A7296FE791BCBD40124">
    <w:name w:val="52DD50ABBFEF4A7296FE791BCBD40124"/>
    <w:qFormat/>
    <w:pPr>
      <w:widowControl w:val="0"/>
      <w:jc w:val="both"/>
    </w:pPr>
    <w:rPr>
      <w:kern w:val="2"/>
      <w:sz w:val="21"/>
      <w:szCs w:val="22"/>
    </w:rPr>
  </w:style>
  <w:style w:type="paragraph" w:customStyle="1" w:styleId="F9E0A5902C294F4088C440342C7DDC6F">
    <w:name w:val="F9E0A5902C294F4088C440342C7DDC6F"/>
    <w:qFormat/>
    <w:pPr>
      <w:widowControl w:val="0"/>
      <w:jc w:val="both"/>
    </w:pPr>
    <w:rPr>
      <w:kern w:val="2"/>
      <w:sz w:val="21"/>
      <w:szCs w:val="22"/>
    </w:rPr>
  </w:style>
  <w:style w:type="paragraph" w:customStyle="1" w:styleId="35B83E36B76E41C29832FCB6996C95B9">
    <w:name w:val="35B83E36B76E41C29832FCB6996C95B9"/>
    <w:qFormat/>
    <w:pPr>
      <w:widowControl w:val="0"/>
      <w:jc w:val="both"/>
    </w:pPr>
    <w:rPr>
      <w:kern w:val="2"/>
      <w:sz w:val="21"/>
      <w:szCs w:val="22"/>
    </w:rPr>
  </w:style>
  <w:style w:type="paragraph" w:customStyle="1" w:styleId="5404FA627BA94A688EA1651A5B70DD5F">
    <w:name w:val="5404FA627BA94A688EA1651A5B70DD5F"/>
    <w:qFormat/>
    <w:pPr>
      <w:widowControl w:val="0"/>
      <w:jc w:val="both"/>
    </w:pPr>
    <w:rPr>
      <w:kern w:val="2"/>
      <w:sz w:val="21"/>
      <w:szCs w:val="22"/>
    </w:rPr>
  </w:style>
  <w:style w:type="paragraph" w:customStyle="1" w:styleId="785F9713666449EA884A05E91C53CA12">
    <w:name w:val="785F9713666449EA884A05E91C53CA12"/>
    <w:qFormat/>
    <w:pPr>
      <w:widowControl w:val="0"/>
      <w:jc w:val="both"/>
    </w:pPr>
    <w:rPr>
      <w:kern w:val="2"/>
      <w:sz w:val="21"/>
      <w:szCs w:val="22"/>
    </w:rPr>
  </w:style>
  <w:style w:type="paragraph" w:customStyle="1" w:styleId="36EDEEE5ED6944FF89E072944C6191D4">
    <w:name w:val="36EDEEE5ED6944FF89E072944C6191D4"/>
    <w:qFormat/>
    <w:pPr>
      <w:widowControl w:val="0"/>
      <w:jc w:val="both"/>
    </w:pPr>
    <w:rPr>
      <w:kern w:val="2"/>
      <w:sz w:val="21"/>
      <w:szCs w:val="22"/>
    </w:rPr>
  </w:style>
  <w:style w:type="paragraph" w:customStyle="1" w:styleId="F02C125A32274FE3AA77E1FF36B17989">
    <w:name w:val="F02C125A32274FE3AA77E1FF36B17989"/>
    <w:qFormat/>
    <w:pPr>
      <w:widowControl w:val="0"/>
      <w:jc w:val="both"/>
    </w:pPr>
    <w:rPr>
      <w:kern w:val="2"/>
      <w:sz w:val="21"/>
      <w:szCs w:val="22"/>
    </w:rPr>
  </w:style>
  <w:style w:type="paragraph" w:customStyle="1" w:styleId="5C2DA64029E7444CBAD504CA5A236D88">
    <w:name w:val="5C2DA64029E7444CBAD504CA5A236D88"/>
    <w:qFormat/>
    <w:pPr>
      <w:widowControl w:val="0"/>
      <w:jc w:val="both"/>
    </w:pPr>
    <w:rPr>
      <w:kern w:val="2"/>
      <w:sz w:val="21"/>
      <w:szCs w:val="22"/>
    </w:rPr>
  </w:style>
  <w:style w:type="paragraph" w:customStyle="1" w:styleId="A1F6665C620D476F9B5F9C0A36C2DD30">
    <w:name w:val="A1F6665C620D476F9B5F9C0A36C2DD30"/>
    <w:qFormat/>
    <w:pPr>
      <w:widowControl w:val="0"/>
      <w:jc w:val="both"/>
    </w:pPr>
    <w:rPr>
      <w:kern w:val="2"/>
      <w:sz w:val="21"/>
      <w:szCs w:val="22"/>
    </w:rPr>
  </w:style>
  <w:style w:type="paragraph" w:customStyle="1" w:styleId="55934D112DE24E35B450288D08F2F465">
    <w:name w:val="55934D112DE24E35B450288D08F2F465"/>
    <w:qFormat/>
    <w:pPr>
      <w:widowControl w:val="0"/>
      <w:jc w:val="both"/>
    </w:pPr>
    <w:rPr>
      <w:kern w:val="2"/>
      <w:sz w:val="21"/>
      <w:szCs w:val="22"/>
    </w:rPr>
  </w:style>
  <w:style w:type="paragraph" w:customStyle="1" w:styleId="1786D6981E5F4BE9A66E1918204A038D">
    <w:name w:val="1786D6981E5F4BE9A66E1918204A038D"/>
    <w:qFormat/>
    <w:pPr>
      <w:widowControl w:val="0"/>
      <w:jc w:val="both"/>
    </w:pPr>
    <w:rPr>
      <w:kern w:val="2"/>
      <w:sz w:val="21"/>
      <w:szCs w:val="22"/>
    </w:rPr>
  </w:style>
  <w:style w:type="paragraph" w:customStyle="1" w:styleId="2FC5C9262B064445B305649191770409">
    <w:name w:val="2FC5C9262B064445B305649191770409"/>
    <w:qFormat/>
    <w:pPr>
      <w:widowControl w:val="0"/>
      <w:jc w:val="both"/>
    </w:pPr>
    <w:rPr>
      <w:kern w:val="2"/>
      <w:sz w:val="21"/>
      <w:szCs w:val="22"/>
    </w:rPr>
  </w:style>
  <w:style w:type="paragraph" w:customStyle="1" w:styleId="0664D0DC72B34E79A3739019FCDCEC7A">
    <w:name w:val="0664D0DC72B34E79A3739019FCDCEC7A"/>
    <w:qFormat/>
    <w:pPr>
      <w:widowControl w:val="0"/>
      <w:jc w:val="both"/>
    </w:pPr>
    <w:rPr>
      <w:kern w:val="2"/>
      <w:sz w:val="21"/>
      <w:szCs w:val="22"/>
    </w:rPr>
  </w:style>
  <w:style w:type="paragraph" w:customStyle="1" w:styleId="517BA0D487A04008A351732A85ED4EC8">
    <w:name w:val="517BA0D487A04008A351732A85ED4EC8"/>
    <w:qFormat/>
    <w:pPr>
      <w:widowControl w:val="0"/>
      <w:jc w:val="both"/>
    </w:pPr>
    <w:rPr>
      <w:kern w:val="2"/>
      <w:sz w:val="21"/>
      <w:szCs w:val="22"/>
    </w:rPr>
  </w:style>
  <w:style w:type="paragraph" w:customStyle="1" w:styleId="3FB4C48E43F7480A8859FC24E501D51B">
    <w:name w:val="3FB4C48E43F7480A8859FC24E501D51B"/>
    <w:qFormat/>
    <w:pPr>
      <w:widowControl w:val="0"/>
      <w:jc w:val="both"/>
    </w:pPr>
    <w:rPr>
      <w:kern w:val="2"/>
      <w:sz w:val="21"/>
      <w:szCs w:val="22"/>
    </w:rPr>
  </w:style>
  <w:style w:type="paragraph" w:customStyle="1" w:styleId="40A2551891BB45B097C77169CFF42310">
    <w:name w:val="40A2551891BB45B097C77169CFF42310"/>
    <w:qFormat/>
    <w:pPr>
      <w:widowControl w:val="0"/>
      <w:jc w:val="both"/>
    </w:pPr>
    <w:rPr>
      <w:kern w:val="2"/>
      <w:sz w:val="21"/>
      <w:szCs w:val="22"/>
    </w:rPr>
  </w:style>
  <w:style w:type="paragraph" w:customStyle="1" w:styleId="27808B475501422C83B886868BF2A853">
    <w:name w:val="27808B475501422C83B886868BF2A853"/>
    <w:qFormat/>
    <w:pPr>
      <w:widowControl w:val="0"/>
      <w:jc w:val="both"/>
    </w:pPr>
    <w:rPr>
      <w:kern w:val="2"/>
      <w:sz w:val="21"/>
      <w:szCs w:val="22"/>
    </w:rPr>
  </w:style>
  <w:style w:type="paragraph" w:customStyle="1" w:styleId="7EBA7785E45D4B5E9CC260C5FDE20EDA">
    <w:name w:val="7EBA7785E45D4B5E9CC260C5FDE20EDA"/>
    <w:qFormat/>
    <w:pPr>
      <w:widowControl w:val="0"/>
      <w:jc w:val="both"/>
    </w:pPr>
    <w:rPr>
      <w:kern w:val="2"/>
      <w:sz w:val="21"/>
      <w:szCs w:val="22"/>
    </w:rPr>
  </w:style>
  <w:style w:type="paragraph" w:customStyle="1" w:styleId="F9109BD724294EDCA33E63B8E292F49D">
    <w:name w:val="F9109BD724294EDCA33E63B8E292F49D"/>
    <w:qFormat/>
    <w:pPr>
      <w:widowControl w:val="0"/>
      <w:jc w:val="both"/>
    </w:pPr>
    <w:rPr>
      <w:kern w:val="2"/>
      <w:sz w:val="21"/>
      <w:szCs w:val="22"/>
    </w:rPr>
  </w:style>
  <w:style w:type="paragraph" w:customStyle="1" w:styleId="60C5CBA75CCC46D68066C157F29E5D18">
    <w:name w:val="60C5CBA75CCC46D68066C157F29E5D18"/>
    <w:qFormat/>
    <w:pPr>
      <w:widowControl w:val="0"/>
      <w:jc w:val="both"/>
    </w:pPr>
    <w:rPr>
      <w:kern w:val="2"/>
      <w:sz w:val="21"/>
      <w:szCs w:val="22"/>
    </w:rPr>
  </w:style>
  <w:style w:type="paragraph" w:customStyle="1" w:styleId="3494AA70A9C046159C947A92FB304655">
    <w:name w:val="3494AA70A9C046159C947A92FB304655"/>
    <w:qFormat/>
    <w:pPr>
      <w:widowControl w:val="0"/>
      <w:jc w:val="both"/>
    </w:pPr>
    <w:rPr>
      <w:kern w:val="2"/>
      <w:sz w:val="21"/>
      <w:szCs w:val="22"/>
    </w:rPr>
  </w:style>
  <w:style w:type="paragraph" w:customStyle="1" w:styleId="35B79AC3F14044E0B0AB2C8E464CC48F">
    <w:name w:val="35B79AC3F14044E0B0AB2C8E464CC48F"/>
    <w:qFormat/>
    <w:pPr>
      <w:widowControl w:val="0"/>
      <w:jc w:val="both"/>
    </w:pPr>
    <w:rPr>
      <w:kern w:val="2"/>
      <w:sz w:val="21"/>
      <w:szCs w:val="22"/>
    </w:rPr>
  </w:style>
  <w:style w:type="paragraph" w:customStyle="1" w:styleId="EC85D0A5D57544AA9A562F5D5489D308">
    <w:name w:val="EC85D0A5D57544AA9A562F5D5489D308"/>
    <w:qFormat/>
    <w:pPr>
      <w:widowControl w:val="0"/>
      <w:jc w:val="both"/>
    </w:pPr>
    <w:rPr>
      <w:kern w:val="2"/>
      <w:sz w:val="21"/>
      <w:szCs w:val="22"/>
    </w:rPr>
  </w:style>
  <w:style w:type="paragraph" w:customStyle="1" w:styleId="1302F298AB634F45B98F9DD5EC376D12">
    <w:name w:val="1302F298AB634F45B98F9DD5EC376D12"/>
    <w:qFormat/>
    <w:pPr>
      <w:widowControl w:val="0"/>
      <w:jc w:val="both"/>
    </w:pPr>
    <w:rPr>
      <w:kern w:val="2"/>
      <w:sz w:val="21"/>
      <w:szCs w:val="22"/>
    </w:rPr>
  </w:style>
  <w:style w:type="paragraph" w:customStyle="1" w:styleId="16913602D77B45E7BF1F4E4276F4AC08">
    <w:name w:val="16913602D77B45E7BF1F4E4276F4AC08"/>
    <w:qFormat/>
    <w:pPr>
      <w:widowControl w:val="0"/>
      <w:jc w:val="both"/>
    </w:pPr>
    <w:rPr>
      <w:kern w:val="2"/>
      <w:sz w:val="21"/>
      <w:szCs w:val="22"/>
    </w:rPr>
  </w:style>
  <w:style w:type="paragraph" w:customStyle="1" w:styleId="66E45533CCCA4EF6A171C42D35FD5982">
    <w:name w:val="66E45533CCCA4EF6A171C42D35FD5982"/>
    <w:qFormat/>
    <w:pPr>
      <w:widowControl w:val="0"/>
      <w:jc w:val="both"/>
    </w:pPr>
    <w:rPr>
      <w:kern w:val="2"/>
      <w:sz w:val="21"/>
      <w:szCs w:val="22"/>
    </w:rPr>
  </w:style>
  <w:style w:type="paragraph" w:customStyle="1" w:styleId="2461AB3124D843A998BD5C8ED6095758">
    <w:name w:val="2461AB3124D843A998BD5C8ED6095758"/>
    <w:qFormat/>
    <w:pPr>
      <w:widowControl w:val="0"/>
      <w:jc w:val="both"/>
    </w:pPr>
    <w:rPr>
      <w:kern w:val="2"/>
      <w:sz w:val="21"/>
      <w:szCs w:val="22"/>
    </w:rPr>
  </w:style>
  <w:style w:type="paragraph" w:customStyle="1" w:styleId="44BD3D64D2D447D1B85311CD30D8C248">
    <w:name w:val="44BD3D64D2D447D1B85311CD30D8C248"/>
    <w:qFormat/>
    <w:pPr>
      <w:widowControl w:val="0"/>
      <w:jc w:val="both"/>
    </w:pPr>
    <w:rPr>
      <w:kern w:val="2"/>
      <w:sz w:val="21"/>
      <w:szCs w:val="22"/>
    </w:rPr>
  </w:style>
  <w:style w:type="paragraph" w:customStyle="1" w:styleId="D2CC3B5A7E5E4319AECC324479AAF60D">
    <w:name w:val="D2CC3B5A7E5E4319AECC324479AAF60D"/>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article.dot</Template>
  <TotalTime>26</TotalTime>
  <Pages>2</Pages>
  <Words>997</Words>
  <Characters>5685</Characters>
  <Application>Microsoft Office Word</Application>
  <DocSecurity>8</DocSecurity>
  <Lines>47</Lines>
  <Paragraphs>13</Paragraphs>
  <ScaleCrop>false</ScaleCrop>
  <Company>irisq</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John Zhang</cp:lastModifiedBy>
  <cp:revision>10</cp:revision>
  <cp:lastPrinted>2007-10-15T12:39:00Z</cp:lastPrinted>
  <dcterms:created xsi:type="dcterms:W3CDTF">2018-07-30T10:56:00Z</dcterms:created>
  <dcterms:modified xsi:type="dcterms:W3CDTF">2022-04-06T03:43:00Z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0DC7A6D2447A44DFAB2422919B44259A</vt:lpwstr>
  </property>
</Properties>
</file>